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32FB" w14:textId="77777777" w:rsidR="000F69FB" w:rsidRPr="00C803F3" w:rsidRDefault="000F69FB"/>
    <w:bookmarkStart w:id="0" w:name="Title" w:displacedByCustomXml="next"/>
    <w:sdt>
      <w:sdtPr>
        <w:alias w:val="Title"/>
        <w:tag w:val="Title"/>
        <w:id w:val="1323468504"/>
        <w:placeholder>
          <w:docPart w:val="9DD964A830314A509C9E22047762B5C6"/>
        </w:placeholder>
        <w:text w:multiLine="1"/>
      </w:sdtPr>
      <w:sdtEndPr/>
      <w:sdtContent>
        <w:p w14:paraId="1551A7B2" w14:textId="77777777" w:rsidR="009B6F95" w:rsidRPr="00C803F3" w:rsidRDefault="009B5422" w:rsidP="009B6F95">
          <w:pPr>
            <w:pStyle w:val="Title1"/>
          </w:pPr>
          <w:r>
            <w:t>Fire Services Management Committee Update paper</w:t>
          </w:r>
        </w:p>
      </w:sdtContent>
    </w:sdt>
    <w:bookmarkEnd w:id="0" w:displacedByCustomXml="prev"/>
    <w:p w14:paraId="789B2057" w14:textId="77777777" w:rsidR="009B6F95" w:rsidRPr="00C803F3" w:rsidRDefault="009B6F95"/>
    <w:sdt>
      <w:sdtPr>
        <w:rPr>
          <w:rStyle w:val="Style6"/>
        </w:rPr>
        <w:alias w:val="Purpose of report"/>
        <w:tag w:val="Purpose of report"/>
        <w:id w:val="-783727919"/>
        <w:lock w:val="sdtLocked"/>
        <w:placeholder>
          <w:docPart w:val="9B10F864DA34419A8ACF7D06F4D1AAED"/>
        </w:placeholder>
      </w:sdtPr>
      <w:sdtEndPr>
        <w:rPr>
          <w:rStyle w:val="Style6"/>
        </w:rPr>
      </w:sdtEndPr>
      <w:sdtContent>
        <w:p w14:paraId="7234B12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036A83FFC014AF18497ED5AE872704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A7CEF45" w14:textId="77777777" w:rsidR="00795C95" w:rsidRDefault="009B5422" w:rsidP="00B84F31">
          <w:pPr>
            <w:ind w:left="0" w:firstLine="0"/>
            <w:rPr>
              <w:rStyle w:val="Title3Char"/>
            </w:rPr>
          </w:pPr>
          <w:r>
            <w:rPr>
              <w:rStyle w:val="Title3Char"/>
            </w:rPr>
            <w:t>For information.</w:t>
          </w:r>
        </w:p>
      </w:sdtContent>
    </w:sdt>
    <w:p w14:paraId="55F41CA1" w14:textId="77777777" w:rsidR="009B6F95" w:rsidRPr="00C803F3" w:rsidRDefault="009B6F95" w:rsidP="00B84F31">
      <w:pPr>
        <w:ind w:left="0" w:firstLine="0"/>
      </w:pPr>
    </w:p>
    <w:sdt>
      <w:sdtPr>
        <w:rPr>
          <w:rStyle w:val="Style6"/>
        </w:rPr>
        <w:id w:val="911819474"/>
        <w:lock w:val="sdtLocked"/>
        <w:placeholder>
          <w:docPart w:val="C68B1C57E6144A11ABFB18360576B957"/>
        </w:placeholder>
      </w:sdtPr>
      <w:sdtEndPr>
        <w:rPr>
          <w:rStyle w:val="Style6"/>
        </w:rPr>
      </w:sdtEndPr>
      <w:sdtContent>
        <w:p w14:paraId="10FB4247" w14:textId="77777777" w:rsidR="009B6F95" w:rsidRPr="00A627DD" w:rsidRDefault="009B6F95" w:rsidP="00B84F31">
          <w:pPr>
            <w:ind w:left="0" w:firstLine="0"/>
          </w:pPr>
          <w:r w:rsidRPr="00C803F3">
            <w:rPr>
              <w:rStyle w:val="Style6"/>
            </w:rPr>
            <w:t>Summary</w:t>
          </w:r>
        </w:p>
      </w:sdtContent>
    </w:sdt>
    <w:p w14:paraId="122A65F4" w14:textId="5C25C67C" w:rsidR="009B6F95" w:rsidRDefault="009B5422" w:rsidP="00B84F31">
      <w:pPr>
        <w:pStyle w:val="Title3"/>
        <w:ind w:left="0" w:firstLine="0"/>
      </w:pPr>
      <w:r>
        <w:t>The report outlines issues of interest to the Fire Services Management Committee not covered under other items on the agenda, including the LGA member improvement offer.</w:t>
      </w:r>
    </w:p>
    <w:p w14:paraId="7F95F20A" w14:textId="77777777" w:rsidR="009B6F95" w:rsidRDefault="009B6F95" w:rsidP="00B84F31">
      <w:pPr>
        <w:pStyle w:val="Title3"/>
      </w:pPr>
    </w:p>
    <w:p w14:paraId="367376E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82D1" w14:textId="77777777" w:rsidR="000F69FB" w:rsidRDefault="000F69F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0F69FB" w:rsidRPr="00A627DD" w:rsidRDefault="000F69FB" w:rsidP="00B84F31">
                                <w:pPr>
                                  <w:ind w:left="0" w:firstLine="0"/>
                                </w:pPr>
                                <w:r w:rsidRPr="00C803F3">
                                  <w:rPr>
                                    <w:rStyle w:val="Style6"/>
                                  </w:rPr>
                                  <w:t>Recommendation</w:t>
                                </w:r>
                              </w:p>
                            </w:sdtContent>
                          </w:sdt>
                          <w:p w14:paraId="37C52764" w14:textId="77777777" w:rsidR="000F69FB" w:rsidRDefault="009B5422" w:rsidP="00B84F31">
                            <w:pPr>
                              <w:pStyle w:val="Title3"/>
                              <w:ind w:left="0" w:firstLine="0"/>
                            </w:pPr>
                            <w:r>
                              <w:t>That members of the Committee note the report.</w:t>
                            </w:r>
                          </w:p>
                          <w:p w14:paraId="2184FAF3" w14:textId="4BCEC440" w:rsidR="000F69FB" w:rsidRPr="00A627DD" w:rsidRDefault="004C5CD2"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0F69FB" w:rsidRPr="00C803F3">
                                  <w:rPr>
                                    <w:rStyle w:val="Style6"/>
                                  </w:rPr>
                                  <w:t>Actions</w:t>
                                </w:r>
                              </w:sdtContent>
                            </w:sdt>
                          </w:p>
                          <w:p w14:paraId="059C0B08" w14:textId="77777777" w:rsidR="000F69FB" w:rsidRPr="00B84F31" w:rsidRDefault="009B5422" w:rsidP="00B84F31">
                            <w:pPr>
                              <w:pStyle w:val="Title3"/>
                              <w:ind w:left="0" w:firstLine="0"/>
                            </w:pPr>
                            <w:r>
                              <w:t>Officers to continue to provide updates to members.</w:t>
                            </w:r>
                          </w:p>
                          <w:p w14:paraId="4E5FE1B6"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E8182D1" w14:textId="77777777" w:rsidR="000F69FB" w:rsidRDefault="000F69F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0F69FB" w:rsidRPr="00A627DD" w:rsidRDefault="000F69FB" w:rsidP="00B84F31">
                          <w:pPr>
                            <w:ind w:left="0" w:firstLine="0"/>
                          </w:pPr>
                          <w:r w:rsidRPr="00C803F3">
                            <w:rPr>
                              <w:rStyle w:val="Style6"/>
                            </w:rPr>
                            <w:t>Recommendation</w:t>
                          </w:r>
                        </w:p>
                      </w:sdtContent>
                    </w:sdt>
                    <w:p w14:paraId="37C52764" w14:textId="77777777" w:rsidR="000F69FB" w:rsidRDefault="009B5422" w:rsidP="00B84F31">
                      <w:pPr>
                        <w:pStyle w:val="Title3"/>
                        <w:ind w:left="0" w:firstLine="0"/>
                      </w:pPr>
                      <w:r>
                        <w:t>That members of the Committee note the report.</w:t>
                      </w:r>
                    </w:p>
                    <w:p w14:paraId="2184FAF3" w14:textId="4BCEC440" w:rsidR="000F69FB" w:rsidRPr="00A627DD" w:rsidRDefault="0019288F"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0F69FB" w:rsidRPr="00C803F3">
                            <w:rPr>
                              <w:rStyle w:val="Style6"/>
                            </w:rPr>
                            <w:t>Actions</w:t>
                          </w:r>
                        </w:sdtContent>
                      </w:sdt>
                    </w:p>
                    <w:p w14:paraId="059C0B08" w14:textId="77777777" w:rsidR="000F69FB" w:rsidRPr="00B84F31" w:rsidRDefault="009B5422" w:rsidP="00B84F31">
                      <w:pPr>
                        <w:pStyle w:val="Title3"/>
                        <w:ind w:left="0" w:firstLine="0"/>
                      </w:pPr>
                      <w:r>
                        <w:t>Officers to continue to provide updates to members.</w:t>
                      </w:r>
                    </w:p>
                    <w:p w14:paraId="4E5FE1B6" w14:textId="77777777" w:rsidR="000F69FB" w:rsidRDefault="000F69FB"/>
                  </w:txbxContent>
                </v:textbox>
                <w10:wrap anchorx="margin"/>
              </v:shape>
            </w:pict>
          </mc:Fallback>
        </mc:AlternateContent>
      </w:r>
    </w:p>
    <w:p w14:paraId="4F62D89C" w14:textId="77777777" w:rsidR="009B6F95" w:rsidRDefault="009B6F95" w:rsidP="00B84F31">
      <w:pPr>
        <w:pStyle w:val="Title3"/>
      </w:pPr>
    </w:p>
    <w:p w14:paraId="1E1CBC2E" w14:textId="77777777" w:rsidR="009B6F95" w:rsidRDefault="009B6F95" w:rsidP="00B84F31">
      <w:pPr>
        <w:pStyle w:val="Title3"/>
      </w:pPr>
    </w:p>
    <w:p w14:paraId="4F6BEC94" w14:textId="77777777" w:rsidR="009B6F95" w:rsidRDefault="009B6F95" w:rsidP="00B84F31">
      <w:pPr>
        <w:pStyle w:val="Title3"/>
      </w:pPr>
    </w:p>
    <w:p w14:paraId="7A5FC89F" w14:textId="77777777" w:rsidR="009B6F95" w:rsidRDefault="009B6F95" w:rsidP="00B84F31">
      <w:pPr>
        <w:pStyle w:val="Title3"/>
      </w:pPr>
    </w:p>
    <w:p w14:paraId="47A07A51" w14:textId="77777777" w:rsidR="009B6F95" w:rsidRDefault="009B6F95" w:rsidP="00B84F31">
      <w:pPr>
        <w:pStyle w:val="Title3"/>
      </w:pPr>
    </w:p>
    <w:p w14:paraId="72814752" w14:textId="77777777" w:rsidR="009B6F95" w:rsidRDefault="009B6F95" w:rsidP="00B84F31">
      <w:pPr>
        <w:pStyle w:val="Title3"/>
      </w:pPr>
    </w:p>
    <w:p w14:paraId="649A0315" w14:textId="77777777" w:rsidR="009B6F95" w:rsidRDefault="009B6F95" w:rsidP="00B84F31">
      <w:pPr>
        <w:pStyle w:val="Title3"/>
      </w:pPr>
    </w:p>
    <w:p w14:paraId="037524DC" w14:textId="77777777" w:rsidR="009B6F95" w:rsidRDefault="009B6F95" w:rsidP="00B84F31">
      <w:pPr>
        <w:pStyle w:val="Title3"/>
      </w:pPr>
    </w:p>
    <w:p w14:paraId="4013B26F" w14:textId="77777777" w:rsidR="009B6F95" w:rsidRDefault="009B6F95" w:rsidP="00B84F31">
      <w:pPr>
        <w:pStyle w:val="Title3"/>
      </w:pPr>
    </w:p>
    <w:p w14:paraId="4EB13419" w14:textId="77777777" w:rsidR="009B6F95" w:rsidRPr="00C803F3" w:rsidRDefault="004C5CD2" w:rsidP="000F69FB">
      <w:sdt>
        <w:sdtPr>
          <w:rPr>
            <w:rStyle w:val="Style2"/>
          </w:rPr>
          <w:id w:val="-1751574325"/>
          <w:lock w:val="contentLocked"/>
          <w:placeholder>
            <w:docPart w:val="851EA5A3CFDA42678603A4D7C5A6D8FF"/>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6F478D73BFA492695042CF311D6EFC6"/>
          </w:placeholder>
          <w:text w:multiLine="1"/>
        </w:sdtPr>
        <w:sdtEndPr/>
        <w:sdtContent>
          <w:r w:rsidR="009B5422">
            <w:t>Jess Norman</w:t>
          </w:r>
        </w:sdtContent>
      </w:sdt>
    </w:p>
    <w:p w14:paraId="7F2892DF" w14:textId="77777777" w:rsidR="009B6F95" w:rsidRDefault="004C5CD2" w:rsidP="000F69FB">
      <w:sdt>
        <w:sdtPr>
          <w:rPr>
            <w:rStyle w:val="Style2"/>
          </w:rPr>
          <w:id w:val="1940027828"/>
          <w:lock w:val="contentLocked"/>
          <w:placeholder>
            <w:docPart w:val="D0B946FFC24643AEBA9F1A437EF01C2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58D5E536CD348DE9A3232BAC8838611"/>
          </w:placeholder>
          <w:text w:multiLine="1"/>
        </w:sdtPr>
        <w:sdtEndPr/>
        <w:sdtContent>
          <w:r w:rsidR="009B5422">
            <w:t>Policy Adviser</w:t>
          </w:r>
        </w:sdtContent>
      </w:sdt>
    </w:p>
    <w:p w14:paraId="52977583" w14:textId="77777777" w:rsidR="009B6F95" w:rsidRDefault="004C5CD2" w:rsidP="000F69FB">
      <w:sdt>
        <w:sdtPr>
          <w:rPr>
            <w:rStyle w:val="Style2"/>
          </w:rPr>
          <w:id w:val="1040625228"/>
          <w:lock w:val="contentLocked"/>
          <w:placeholder>
            <w:docPart w:val="DBDDC7DF53F444E68A3BBAA329D2885E"/>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73DA92E9152446FB841F39B3BF3C2DE"/>
          </w:placeholder>
          <w:text w:multiLine="1"/>
        </w:sdtPr>
        <w:sdtEndPr/>
        <w:sdtContent>
          <w:r w:rsidR="009B6F95" w:rsidRPr="00C803F3">
            <w:t xml:space="preserve">0207 </w:t>
          </w:r>
          <w:r w:rsidR="009B5422">
            <w:t>664 3221</w:t>
          </w:r>
        </w:sdtContent>
      </w:sdt>
      <w:r w:rsidR="009B6F95" w:rsidRPr="00B5377C">
        <w:t xml:space="preserve"> </w:t>
      </w:r>
    </w:p>
    <w:p w14:paraId="17841036" w14:textId="77777777" w:rsidR="009B6F95" w:rsidRDefault="004C5CD2" w:rsidP="00B84F31">
      <w:pPr>
        <w:pStyle w:val="Title3"/>
      </w:pPr>
      <w:sdt>
        <w:sdtPr>
          <w:rPr>
            <w:rStyle w:val="Style2"/>
          </w:rPr>
          <w:id w:val="614409820"/>
          <w:lock w:val="contentLocked"/>
          <w:placeholder>
            <w:docPart w:val="8F1012F07C144D9ABD42D1AA21BECEE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BEBFCAA8759415B92A04515E9133C03"/>
          </w:placeholder>
          <w:text w:multiLine="1"/>
        </w:sdtPr>
        <w:sdtEndPr/>
        <w:sdtContent>
          <w:r w:rsidR="009B5422">
            <w:t>Jessica.norman</w:t>
          </w:r>
          <w:r w:rsidR="009B6F95" w:rsidRPr="00C803F3">
            <w:t>@local.gov.uk</w:t>
          </w:r>
        </w:sdtContent>
      </w:sdt>
    </w:p>
    <w:p w14:paraId="406EB77E" w14:textId="77777777" w:rsidR="009B6F95" w:rsidRPr="00E8118A" w:rsidRDefault="009B6F95" w:rsidP="00B84F31">
      <w:pPr>
        <w:pStyle w:val="Title3"/>
      </w:pPr>
    </w:p>
    <w:p w14:paraId="72822860" w14:textId="77777777" w:rsidR="009B6F95" w:rsidRPr="00C803F3" w:rsidRDefault="009B6F95" w:rsidP="00B84F31">
      <w:pPr>
        <w:pStyle w:val="Title3"/>
      </w:pPr>
      <w:r w:rsidRPr="00C803F3">
        <w:t xml:space="preserve"> </w:t>
      </w:r>
    </w:p>
    <w:p w14:paraId="0653CF48" w14:textId="77777777" w:rsidR="009B6F95" w:rsidRPr="00C803F3" w:rsidRDefault="009B6F95"/>
    <w:p w14:paraId="5843BFEB" w14:textId="77777777" w:rsidR="009B6F95" w:rsidRPr="00C803F3" w:rsidRDefault="009B6F95"/>
    <w:p w14:paraId="6F5C37C3"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136144513"/>
          <w:placeholder>
            <w:docPart w:val="4D958B1B10044A7E8578BCDCADFF9AA9"/>
          </w:placeholder>
          <w:text w:multiLine="1"/>
        </w:sdtPr>
        <w:sdtEndPr/>
        <w:sdtContent>
          <w:r w:rsidR="009B5422">
            <w:rPr>
              <w:rFonts w:eastAsiaTheme="minorEastAsia" w:cs="Arial"/>
              <w:bCs/>
              <w:lang w:eastAsia="ja-JP"/>
            </w:rPr>
            <w:t>Fire Services Management Committee Update paper</w:t>
          </w:r>
        </w:sdtContent>
      </w:sdt>
      <w:r>
        <w:fldChar w:fldCharType="end"/>
      </w:r>
    </w:p>
    <w:sdt>
      <w:sdtPr>
        <w:rPr>
          <w:rStyle w:val="Style6"/>
          <w:highlight w:val="yellow"/>
        </w:rPr>
        <w:alias w:val="Issues"/>
        <w:tag w:val="Issues"/>
        <w:id w:val="881589996"/>
        <w:placeholder>
          <w:docPart w:val="795F30DB24794546BB8679F0AC5E86CE"/>
        </w:placeholder>
      </w:sdtPr>
      <w:sdtEndPr>
        <w:rPr>
          <w:rStyle w:val="Style6"/>
          <w:highlight w:val="none"/>
        </w:rPr>
      </w:sdtEndPr>
      <w:sdtContent>
        <w:p w14:paraId="3FD42821" w14:textId="08DA03D8" w:rsidR="009B6F95" w:rsidRPr="00DC729F" w:rsidRDefault="005E18E9" w:rsidP="00761CDF">
          <w:pPr>
            <w:ind w:left="0" w:firstLine="0"/>
            <w:rPr>
              <w:rStyle w:val="ReportTemplate"/>
            </w:rPr>
          </w:pPr>
          <w:r w:rsidRPr="00DC729F">
            <w:rPr>
              <w:rStyle w:val="Style6"/>
            </w:rPr>
            <w:t>New Fire Minister</w:t>
          </w:r>
        </w:p>
      </w:sdtContent>
    </w:sdt>
    <w:p w14:paraId="553646C0" w14:textId="243A1560" w:rsidR="00987BA8" w:rsidRPr="00DC729F" w:rsidRDefault="00361676" w:rsidP="00761CDF">
      <w:pPr>
        <w:pStyle w:val="ListParagraph"/>
        <w:contextualSpacing w:val="0"/>
        <w:rPr>
          <w:rStyle w:val="ReportTemplate"/>
        </w:rPr>
      </w:pPr>
      <w:r w:rsidRPr="00DC729F">
        <w:rPr>
          <w:rStyle w:val="ReportTemplate"/>
        </w:rPr>
        <w:t xml:space="preserve">On the 13 February James Brokenshire was appointed Minister </w:t>
      </w:r>
      <w:r w:rsidR="00246A46" w:rsidRPr="00DC729F">
        <w:rPr>
          <w:rStyle w:val="ReportTemplate"/>
        </w:rPr>
        <w:t>for Security</w:t>
      </w:r>
      <w:r w:rsidRPr="00DC729F">
        <w:rPr>
          <w:rStyle w:val="ReportTemplate"/>
        </w:rPr>
        <w:t xml:space="preserve"> </w:t>
      </w:r>
      <w:r w:rsidR="004955F7" w:rsidRPr="00DC729F">
        <w:rPr>
          <w:rStyle w:val="ReportTemplate"/>
        </w:rPr>
        <w:t>at the Home Offic</w:t>
      </w:r>
      <w:r w:rsidR="00246A46" w:rsidRPr="00DC729F">
        <w:rPr>
          <w:rStyle w:val="ReportTemplate"/>
        </w:rPr>
        <w:t>e</w:t>
      </w:r>
      <w:r w:rsidR="00E26E7F">
        <w:rPr>
          <w:rStyle w:val="ReportTemplate"/>
        </w:rPr>
        <w:t>, and his responsibilities include fire</w:t>
      </w:r>
      <w:r w:rsidR="00246A46" w:rsidRPr="00DC729F">
        <w:rPr>
          <w:rStyle w:val="ReportTemplate"/>
        </w:rPr>
        <w:t>.</w:t>
      </w:r>
      <w:r w:rsidR="00987BA8" w:rsidRPr="00DC729F">
        <w:rPr>
          <w:rStyle w:val="ReportTemplate"/>
        </w:rPr>
        <w:t xml:space="preserve"> </w:t>
      </w:r>
      <w:r w:rsidR="00D63D81" w:rsidRPr="00DC729F">
        <w:rPr>
          <w:rStyle w:val="ReportTemplate"/>
        </w:rPr>
        <w:t>James was previously Secretary of State for Housing, Communities and Loca</w:t>
      </w:r>
      <w:r w:rsidR="00DC729F" w:rsidRPr="00DC729F">
        <w:rPr>
          <w:rStyle w:val="ReportTemplate"/>
        </w:rPr>
        <w:t>l</w:t>
      </w:r>
      <w:r w:rsidR="00D63D81" w:rsidRPr="00DC729F">
        <w:rPr>
          <w:rStyle w:val="ReportTemplate"/>
        </w:rPr>
        <w:t xml:space="preserve"> Government </w:t>
      </w:r>
      <w:r w:rsidR="00DC729F" w:rsidRPr="00DC729F">
        <w:rPr>
          <w:rStyle w:val="ReportTemplate"/>
        </w:rPr>
        <w:t xml:space="preserve">from April 2018 to July 2019. </w:t>
      </w:r>
      <w:r w:rsidR="00987BA8" w:rsidRPr="00DC729F">
        <w:rPr>
          <w:rStyle w:val="ReportTemplate"/>
        </w:rPr>
        <w:t>His portfolio includes:</w:t>
      </w:r>
    </w:p>
    <w:p w14:paraId="43EC0036" w14:textId="77777777" w:rsidR="005B72A3" w:rsidRPr="00DC729F" w:rsidRDefault="005B72A3" w:rsidP="00987BA8">
      <w:pPr>
        <w:pStyle w:val="ListParagraph"/>
        <w:numPr>
          <w:ilvl w:val="1"/>
          <w:numId w:val="1"/>
        </w:numPr>
        <w:contextualSpacing w:val="0"/>
        <w:rPr>
          <w:rStyle w:val="ReportTemplate"/>
        </w:rPr>
      </w:pPr>
      <w:r w:rsidRPr="00DC729F">
        <w:rPr>
          <w:rStyle w:val="ReportTemplate"/>
        </w:rPr>
        <w:t>Counter terrorism – prepare, prevent, pursue, protect</w:t>
      </w:r>
    </w:p>
    <w:p w14:paraId="2F0B770B" w14:textId="3CAA3AA1" w:rsidR="005B72A3" w:rsidRPr="00DC729F" w:rsidRDefault="005B72A3" w:rsidP="00987BA8">
      <w:pPr>
        <w:pStyle w:val="ListParagraph"/>
        <w:numPr>
          <w:ilvl w:val="1"/>
          <w:numId w:val="1"/>
        </w:numPr>
        <w:contextualSpacing w:val="0"/>
        <w:rPr>
          <w:rStyle w:val="ReportTemplate"/>
        </w:rPr>
      </w:pPr>
      <w:r w:rsidRPr="00DC729F">
        <w:rPr>
          <w:rStyle w:val="ReportTemplate"/>
        </w:rPr>
        <w:t>Seri</w:t>
      </w:r>
      <w:r w:rsidR="00F97360" w:rsidRPr="00DC729F">
        <w:rPr>
          <w:rStyle w:val="ReportTemplate"/>
        </w:rPr>
        <w:t>ou</w:t>
      </w:r>
      <w:r w:rsidRPr="00DC729F">
        <w:rPr>
          <w:rStyle w:val="ReportTemplate"/>
        </w:rPr>
        <w:t>s and organised crime</w:t>
      </w:r>
    </w:p>
    <w:p w14:paraId="0D40B005" w14:textId="77777777" w:rsidR="005B72A3" w:rsidRPr="00DC729F" w:rsidRDefault="005B72A3" w:rsidP="00987BA8">
      <w:pPr>
        <w:pStyle w:val="ListParagraph"/>
        <w:numPr>
          <w:ilvl w:val="1"/>
          <w:numId w:val="1"/>
        </w:numPr>
        <w:contextualSpacing w:val="0"/>
        <w:rPr>
          <w:rStyle w:val="ReportTemplate"/>
        </w:rPr>
      </w:pPr>
      <w:r w:rsidRPr="00DC729F">
        <w:rPr>
          <w:rStyle w:val="ReportTemplate"/>
        </w:rPr>
        <w:t>Cybercrime</w:t>
      </w:r>
    </w:p>
    <w:p w14:paraId="268C9F28" w14:textId="77777777" w:rsidR="00205DC4" w:rsidRPr="00DC729F" w:rsidRDefault="005B72A3" w:rsidP="00205DC4">
      <w:pPr>
        <w:pStyle w:val="ListParagraph"/>
        <w:numPr>
          <w:ilvl w:val="1"/>
          <w:numId w:val="1"/>
        </w:numPr>
        <w:contextualSpacing w:val="0"/>
        <w:rPr>
          <w:rStyle w:val="ReportTemplate"/>
        </w:rPr>
      </w:pPr>
      <w:r w:rsidRPr="00DC729F">
        <w:rPr>
          <w:rStyle w:val="ReportTemplate"/>
        </w:rPr>
        <w:t>Econ</w:t>
      </w:r>
      <w:r w:rsidR="00205DC4" w:rsidRPr="00DC729F">
        <w:rPr>
          <w:rStyle w:val="ReportTemplate"/>
        </w:rPr>
        <w:t>omic crime</w:t>
      </w:r>
    </w:p>
    <w:p w14:paraId="37C318D2" w14:textId="77777777" w:rsidR="00205DC4" w:rsidRPr="00DC729F" w:rsidRDefault="00205DC4" w:rsidP="00205DC4">
      <w:pPr>
        <w:pStyle w:val="ListParagraph"/>
        <w:numPr>
          <w:ilvl w:val="1"/>
          <w:numId w:val="1"/>
        </w:numPr>
        <w:contextualSpacing w:val="0"/>
        <w:rPr>
          <w:rStyle w:val="ReportTemplate"/>
        </w:rPr>
      </w:pPr>
      <w:r w:rsidRPr="00DC729F">
        <w:rPr>
          <w:rStyle w:val="ReportTemplate"/>
        </w:rPr>
        <w:t>Hostile state activity</w:t>
      </w:r>
    </w:p>
    <w:p w14:paraId="4914503B" w14:textId="1B2164BF" w:rsidR="004B5901" w:rsidRPr="00DC729F" w:rsidRDefault="00205DC4" w:rsidP="00205DC4">
      <w:pPr>
        <w:pStyle w:val="ListParagraph"/>
        <w:numPr>
          <w:ilvl w:val="1"/>
          <w:numId w:val="1"/>
        </w:numPr>
        <w:contextualSpacing w:val="0"/>
        <w:rPr>
          <w:rStyle w:val="ReportTemplate"/>
        </w:rPr>
      </w:pPr>
      <w:r w:rsidRPr="00DC729F">
        <w:rPr>
          <w:rStyle w:val="ReportTemplate"/>
        </w:rPr>
        <w:t>Extradition</w:t>
      </w:r>
    </w:p>
    <w:p w14:paraId="6B22ACA1" w14:textId="4CA22F17" w:rsidR="00205DC4" w:rsidRPr="00DC729F" w:rsidRDefault="00205DC4" w:rsidP="00205DC4">
      <w:pPr>
        <w:pStyle w:val="ListParagraph"/>
        <w:numPr>
          <w:ilvl w:val="1"/>
          <w:numId w:val="1"/>
        </w:numPr>
        <w:contextualSpacing w:val="0"/>
        <w:rPr>
          <w:rStyle w:val="ReportTemplate"/>
        </w:rPr>
      </w:pPr>
      <w:r w:rsidRPr="00DC729F">
        <w:rPr>
          <w:rStyle w:val="ReportTemplate"/>
        </w:rPr>
        <w:t>Royal and VIP pro</w:t>
      </w:r>
      <w:r w:rsidR="00390F6E" w:rsidRPr="00DC729F">
        <w:rPr>
          <w:rStyle w:val="ReportTemplate"/>
        </w:rPr>
        <w:t>tection</w:t>
      </w:r>
    </w:p>
    <w:p w14:paraId="04F56904" w14:textId="30240FCF" w:rsidR="00390F6E" w:rsidRPr="00DC729F" w:rsidRDefault="00390F6E" w:rsidP="00205DC4">
      <w:pPr>
        <w:pStyle w:val="ListParagraph"/>
        <w:numPr>
          <w:ilvl w:val="1"/>
          <w:numId w:val="1"/>
        </w:numPr>
        <w:contextualSpacing w:val="0"/>
        <w:rPr>
          <w:rStyle w:val="ReportTemplate"/>
        </w:rPr>
      </w:pPr>
      <w:r w:rsidRPr="00DC729F">
        <w:rPr>
          <w:rStyle w:val="ReportTemplate"/>
        </w:rPr>
        <w:t>Online harms</w:t>
      </w:r>
    </w:p>
    <w:p w14:paraId="727F423A" w14:textId="66AD13C2" w:rsidR="00390F6E" w:rsidRPr="00DC729F" w:rsidRDefault="00390F6E" w:rsidP="00205DC4">
      <w:pPr>
        <w:pStyle w:val="ListParagraph"/>
        <w:numPr>
          <w:ilvl w:val="1"/>
          <w:numId w:val="1"/>
        </w:numPr>
        <w:contextualSpacing w:val="0"/>
        <w:rPr>
          <w:rStyle w:val="ReportTemplate"/>
        </w:rPr>
      </w:pPr>
      <w:r w:rsidRPr="00DC729F">
        <w:rPr>
          <w:rStyle w:val="ReportTemplate"/>
        </w:rPr>
        <w:t>Common Travel Area</w:t>
      </w:r>
    </w:p>
    <w:p w14:paraId="18DBD950" w14:textId="26C739A4" w:rsidR="00390F6E" w:rsidRPr="00DC729F" w:rsidRDefault="00390F6E" w:rsidP="008B36DC">
      <w:pPr>
        <w:pStyle w:val="ListParagraph"/>
        <w:numPr>
          <w:ilvl w:val="1"/>
          <w:numId w:val="1"/>
        </w:numPr>
        <w:ind w:left="1077" w:hanging="720"/>
        <w:contextualSpacing w:val="0"/>
        <w:rPr>
          <w:rStyle w:val="ReportTemplate"/>
        </w:rPr>
      </w:pPr>
      <w:r w:rsidRPr="00DC729F">
        <w:rPr>
          <w:rStyle w:val="ReportTemplate"/>
        </w:rPr>
        <w:t>Aviation and maritime</w:t>
      </w:r>
      <w:r w:rsidR="008B36DC" w:rsidRPr="00DC729F">
        <w:rPr>
          <w:rStyle w:val="ReportTemplate"/>
        </w:rPr>
        <w:t xml:space="preserve"> security</w:t>
      </w:r>
    </w:p>
    <w:p w14:paraId="2BC5D901" w14:textId="7E14B72D" w:rsidR="008B36DC" w:rsidRPr="00DC729F" w:rsidRDefault="00F04402" w:rsidP="00390F6E">
      <w:pPr>
        <w:pStyle w:val="ListParagraph"/>
        <w:numPr>
          <w:ilvl w:val="1"/>
          <w:numId w:val="1"/>
        </w:numPr>
        <w:ind w:left="1077" w:hanging="720"/>
        <w:contextualSpacing w:val="0"/>
        <w:rPr>
          <w:rStyle w:val="ReportTemplate"/>
        </w:rPr>
      </w:pPr>
      <w:r w:rsidRPr="00DC729F">
        <w:rPr>
          <w:rStyle w:val="ReportTemplate"/>
        </w:rPr>
        <w:t>Commons lead on transition period</w:t>
      </w:r>
    </w:p>
    <w:p w14:paraId="7BC43B1F" w14:textId="6ACE95C7" w:rsidR="00F04402" w:rsidRPr="00DC729F" w:rsidRDefault="00F04402" w:rsidP="00390F6E">
      <w:pPr>
        <w:pStyle w:val="ListParagraph"/>
        <w:numPr>
          <w:ilvl w:val="1"/>
          <w:numId w:val="1"/>
        </w:numPr>
        <w:ind w:left="1077" w:hanging="720"/>
        <w:contextualSpacing w:val="0"/>
        <w:rPr>
          <w:rStyle w:val="ReportTemplate"/>
        </w:rPr>
      </w:pPr>
      <w:r w:rsidRPr="00DC729F">
        <w:rPr>
          <w:rStyle w:val="ReportTemplate"/>
        </w:rPr>
        <w:t>Fire</w:t>
      </w:r>
    </w:p>
    <w:p w14:paraId="1254D1A1" w14:textId="3729809A" w:rsidR="00F04402" w:rsidRPr="00DC729F" w:rsidRDefault="00F04402" w:rsidP="00390F6E">
      <w:pPr>
        <w:pStyle w:val="ListParagraph"/>
        <w:numPr>
          <w:ilvl w:val="1"/>
          <w:numId w:val="1"/>
        </w:numPr>
        <w:ind w:left="1077" w:hanging="720"/>
        <w:contextualSpacing w:val="0"/>
        <w:rPr>
          <w:rStyle w:val="ReportTemplate"/>
        </w:rPr>
      </w:pPr>
      <w:r w:rsidRPr="00DC729F">
        <w:rPr>
          <w:rStyle w:val="ReportTemplate"/>
        </w:rPr>
        <w:t>Grenfell</w:t>
      </w:r>
    </w:p>
    <w:p w14:paraId="4E375CB3" w14:textId="45406E6F" w:rsidR="00F04402" w:rsidRPr="00DC729F" w:rsidRDefault="00F04402" w:rsidP="00390F6E">
      <w:pPr>
        <w:pStyle w:val="ListParagraph"/>
        <w:numPr>
          <w:ilvl w:val="1"/>
          <w:numId w:val="1"/>
        </w:numPr>
        <w:ind w:left="1077" w:hanging="720"/>
        <w:contextualSpacing w:val="0"/>
        <w:rPr>
          <w:rStyle w:val="ReportTemplate"/>
        </w:rPr>
      </w:pPr>
      <w:r w:rsidRPr="00DC729F">
        <w:rPr>
          <w:rStyle w:val="ReportTemplate"/>
        </w:rPr>
        <w:t>Flooding/hurricane/natural disaster relief</w:t>
      </w:r>
    </w:p>
    <w:sdt>
      <w:sdtPr>
        <w:rPr>
          <w:rStyle w:val="Style6"/>
        </w:rPr>
        <w:alias w:val="Issues"/>
        <w:tag w:val="Issues"/>
        <w:id w:val="1842359625"/>
        <w:placeholder>
          <w:docPart w:val="2A8563005BC0496D9DF8B168644363F5"/>
        </w:placeholder>
      </w:sdtPr>
      <w:sdtEndPr>
        <w:rPr>
          <w:rStyle w:val="Style6"/>
        </w:rPr>
      </w:sdtEndPr>
      <w:sdtContent>
        <w:p w14:paraId="1FECB77B" w14:textId="77777777" w:rsidR="005E0302" w:rsidRDefault="005E0302" w:rsidP="005E18E9">
          <w:pPr>
            <w:ind w:left="0" w:firstLine="0"/>
            <w:rPr>
              <w:rStyle w:val="Style6"/>
            </w:rPr>
          </w:pPr>
        </w:p>
        <w:p w14:paraId="6C2B6B51" w14:textId="1B261B29" w:rsidR="005E18E9" w:rsidRPr="006A04F6" w:rsidRDefault="005E18E9" w:rsidP="005E18E9">
          <w:pPr>
            <w:ind w:left="0" w:firstLine="0"/>
            <w:rPr>
              <w:rStyle w:val="ReportTemplate"/>
            </w:rPr>
          </w:pPr>
          <w:r w:rsidRPr="006A04F6">
            <w:rPr>
              <w:rStyle w:val="Style6"/>
            </w:rPr>
            <w:t>Comprehensive Spending Review Team</w:t>
          </w:r>
        </w:p>
      </w:sdtContent>
    </w:sdt>
    <w:p w14:paraId="78DA7D3A" w14:textId="6111EE77" w:rsidR="00C5495E" w:rsidRPr="005E0302" w:rsidRDefault="00C5495E" w:rsidP="005E0302">
      <w:pPr>
        <w:pStyle w:val="ListParagraph"/>
        <w:rPr>
          <w:rStyle w:val="Style6"/>
          <w:b w:val="0"/>
        </w:rPr>
      </w:pPr>
      <w:r>
        <w:rPr>
          <w:rStyle w:val="Style6"/>
          <w:b w:val="0"/>
          <w:bCs/>
        </w:rPr>
        <w:t xml:space="preserve">At the November FSMC meeting members agreed to support a proposal to develop the sector’s spending review submission through a joint National Fire Chiefs Council (NFCC)/LGA resource. At the meeting in January members agreed the terms of reference for the Spending Review Team. The report and terms of reference can be accessed </w:t>
      </w:r>
      <w:hyperlink r:id="rId11" w:history="1">
        <w:r>
          <w:rPr>
            <w:rStyle w:val="Hyperlink"/>
            <w:b/>
            <w:bCs/>
          </w:rPr>
          <w:t>here</w:t>
        </w:r>
      </w:hyperlink>
      <w:r>
        <w:rPr>
          <w:rStyle w:val="Style6"/>
          <w:b w:val="0"/>
          <w:bCs/>
        </w:rPr>
        <w:t>.</w:t>
      </w:r>
    </w:p>
    <w:p w14:paraId="07F63568" w14:textId="77777777" w:rsidR="005E0302" w:rsidRDefault="005E0302" w:rsidP="005E0302">
      <w:pPr>
        <w:pStyle w:val="ListParagraph"/>
        <w:numPr>
          <w:ilvl w:val="0"/>
          <w:numId w:val="0"/>
        </w:numPr>
        <w:ind w:left="360"/>
        <w:rPr>
          <w:rStyle w:val="Style6"/>
          <w:b w:val="0"/>
        </w:rPr>
      </w:pPr>
    </w:p>
    <w:p w14:paraId="71031C71" w14:textId="39DA1E2C" w:rsidR="00C5495E" w:rsidRDefault="00C5495E" w:rsidP="005E0302">
      <w:pPr>
        <w:pStyle w:val="ListParagraph"/>
        <w:rPr>
          <w:rStyle w:val="Style6"/>
          <w:b w:val="0"/>
          <w:bCs/>
        </w:rPr>
      </w:pPr>
      <w:r>
        <w:rPr>
          <w:rStyle w:val="Style6"/>
          <w:b w:val="0"/>
          <w:bCs/>
        </w:rPr>
        <w:t>All fire and rescue authorities have now agreed to financially support this work and invoices will be issued to services shortly.</w:t>
      </w:r>
    </w:p>
    <w:p w14:paraId="296A36D6" w14:textId="77777777" w:rsidR="005E0302" w:rsidRPr="005E0302" w:rsidRDefault="005E0302" w:rsidP="005E0302">
      <w:pPr>
        <w:pStyle w:val="ListParagraph"/>
        <w:numPr>
          <w:ilvl w:val="0"/>
          <w:numId w:val="0"/>
        </w:numPr>
        <w:ind w:left="360"/>
        <w:rPr>
          <w:rStyle w:val="Style6"/>
          <w:b w:val="0"/>
          <w:bCs/>
        </w:rPr>
      </w:pPr>
    </w:p>
    <w:p w14:paraId="7FF9BD4B" w14:textId="77777777" w:rsidR="005E0302" w:rsidRDefault="00C5495E" w:rsidP="005E0302">
      <w:pPr>
        <w:pStyle w:val="ListParagraph"/>
        <w:rPr>
          <w:rStyle w:val="Style6"/>
          <w:b w:val="0"/>
          <w:bCs/>
        </w:rPr>
      </w:pPr>
      <w:r w:rsidRPr="005E0302">
        <w:rPr>
          <w:rStyle w:val="Style6"/>
          <w:b w:val="0"/>
          <w:bCs/>
        </w:rPr>
        <w:t xml:space="preserve">Interviews for the post of CSR Team Leader were held on 26 February and Amy Webb, Chair of the Fire Finance Network and Director of Finance and Resourcing at Devon and </w:t>
      </w:r>
      <w:r w:rsidRPr="005E0302">
        <w:rPr>
          <w:rStyle w:val="Style6"/>
          <w:b w:val="0"/>
          <w:bCs/>
        </w:rPr>
        <w:lastRenderedPageBreak/>
        <w:t>Somerset FRS has now been appointed Team Leader of the Comprehensive Spending Review team.</w:t>
      </w:r>
    </w:p>
    <w:p w14:paraId="2ADFE22E" w14:textId="77777777" w:rsidR="005E0302" w:rsidRPr="005E0302" w:rsidRDefault="005E0302" w:rsidP="005E0302">
      <w:pPr>
        <w:pStyle w:val="ListParagraph"/>
        <w:numPr>
          <w:ilvl w:val="0"/>
          <w:numId w:val="0"/>
        </w:numPr>
        <w:ind w:left="360"/>
        <w:rPr>
          <w:rStyle w:val="Style6"/>
          <w:b w:val="0"/>
          <w:bCs/>
        </w:rPr>
      </w:pPr>
    </w:p>
    <w:p w14:paraId="51DDDABD" w14:textId="2C799F84" w:rsidR="00C5495E" w:rsidRDefault="00C5495E" w:rsidP="005E0302">
      <w:pPr>
        <w:pStyle w:val="ListParagraph"/>
        <w:rPr>
          <w:rStyle w:val="Style6"/>
          <w:b w:val="0"/>
          <w:bCs/>
        </w:rPr>
      </w:pPr>
      <w:r w:rsidRPr="005E0302">
        <w:rPr>
          <w:rStyle w:val="Style6"/>
          <w:b w:val="0"/>
          <w:bCs/>
        </w:rPr>
        <w:t xml:space="preserve"> Key to the success of the project will be ensuring that we are able to have access to good quality evidence to underpin the arguments we will be making. Requests for information will be sent out to fire and rescue services as they are identified.</w:t>
      </w:r>
    </w:p>
    <w:p w14:paraId="2134BACE" w14:textId="77777777" w:rsidR="005E0302" w:rsidRPr="005E0302" w:rsidRDefault="005E0302" w:rsidP="005E0302">
      <w:pPr>
        <w:pStyle w:val="ListParagraph"/>
        <w:numPr>
          <w:ilvl w:val="0"/>
          <w:numId w:val="0"/>
        </w:numPr>
        <w:ind w:left="360"/>
        <w:rPr>
          <w:rStyle w:val="Style6"/>
          <w:b w:val="0"/>
          <w:bCs/>
        </w:rPr>
      </w:pPr>
    </w:p>
    <w:p w14:paraId="041DC5AB" w14:textId="7ABF23FB" w:rsidR="00C5495E" w:rsidRPr="005E0302" w:rsidRDefault="00C5495E" w:rsidP="005E0302">
      <w:pPr>
        <w:pStyle w:val="ListParagraph"/>
        <w:rPr>
          <w:rStyle w:val="Style6"/>
          <w:b w:val="0"/>
          <w:bCs/>
        </w:rPr>
      </w:pPr>
      <w:r w:rsidRPr="005E0302">
        <w:rPr>
          <w:rStyle w:val="Style6"/>
          <w:b w:val="0"/>
          <w:bCs/>
        </w:rPr>
        <w:t xml:space="preserve">It will also be important to ensure that this work is joined up with the work being undertaken by the NJC on a pay claim into the CSR. Officers will ensure that the two pieces of work are coordinated.  </w:t>
      </w:r>
    </w:p>
    <w:p w14:paraId="11D45DFB" w14:textId="77777777" w:rsidR="005E0302" w:rsidRPr="005E0302" w:rsidRDefault="005E0302" w:rsidP="005E0302">
      <w:pPr>
        <w:pStyle w:val="ListParagraph"/>
        <w:numPr>
          <w:ilvl w:val="0"/>
          <w:numId w:val="0"/>
        </w:numPr>
        <w:ind w:left="360"/>
        <w:rPr>
          <w:rStyle w:val="Style6"/>
          <w:b w:val="0"/>
          <w:bCs/>
        </w:rPr>
      </w:pPr>
    </w:p>
    <w:sdt>
      <w:sdtPr>
        <w:rPr>
          <w:rStyle w:val="Style6"/>
        </w:rPr>
        <w:alias w:val="Issues"/>
        <w:tag w:val="Issues"/>
        <w:id w:val="-891427618"/>
        <w:placeholder>
          <w:docPart w:val="F9E74C72B9F24DE19998B713DFCDDD6B"/>
        </w:placeholder>
      </w:sdtPr>
      <w:sdtEndPr>
        <w:rPr>
          <w:rStyle w:val="Style6"/>
          <w:highlight w:val="yellow"/>
        </w:rPr>
      </w:sdtEndPr>
      <w:sdtContent>
        <w:p w14:paraId="3C42F63B" w14:textId="4DADBB70" w:rsidR="00DC729F" w:rsidRPr="005F09E2" w:rsidRDefault="00DC729F" w:rsidP="005F09E2">
          <w:pPr>
            <w:ind w:left="0" w:firstLine="0"/>
            <w:rPr>
              <w:rStyle w:val="Style6"/>
              <w:b w:val="0"/>
            </w:rPr>
          </w:pPr>
          <w:r w:rsidRPr="005E0302">
            <w:rPr>
              <w:rStyle w:val="Style6"/>
            </w:rPr>
            <w:t>Her Majesties Inspectorate for Constabulary and Fire and Rescue Services (HMICFRS) –</w:t>
          </w:r>
          <w:r w:rsidR="005F09E2" w:rsidRPr="005E0302">
            <w:rPr>
              <w:rStyle w:val="Style6"/>
            </w:rPr>
            <w:t>r</w:t>
          </w:r>
          <w:r w:rsidR="00D52A0A" w:rsidRPr="005E0302">
            <w:rPr>
              <w:rStyle w:val="Style6"/>
            </w:rPr>
            <w:t>esponse to State</w:t>
          </w:r>
          <w:r w:rsidR="00067BE3" w:rsidRPr="005E0302">
            <w:rPr>
              <w:rStyle w:val="Style6"/>
            </w:rPr>
            <w:t xml:space="preserve"> of Fire and Rescue</w:t>
          </w:r>
        </w:p>
      </w:sdtContent>
    </w:sdt>
    <w:p w14:paraId="69A6FE28" w14:textId="50E5659D" w:rsidR="007C0DBB" w:rsidRPr="005E0302" w:rsidRDefault="007C0DBB" w:rsidP="005E0302">
      <w:pPr>
        <w:pStyle w:val="ListParagraph"/>
        <w:rPr>
          <w:rStyle w:val="Style6"/>
          <w:b w:val="0"/>
        </w:rPr>
      </w:pPr>
      <w:r>
        <w:rPr>
          <w:rStyle w:val="Style6"/>
          <w:b w:val="0"/>
          <w:bCs/>
        </w:rPr>
        <w:t>The LGA and NFCC held a meeting in February to discuss the recommendations within the State of Fire Report. These are:</w:t>
      </w:r>
    </w:p>
    <w:p w14:paraId="0B7809C9" w14:textId="77777777" w:rsidR="005E0302" w:rsidRDefault="005E0302" w:rsidP="005E0302">
      <w:pPr>
        <w:pStyle w:val="ListParagraph"/>
        <w:numPr>
          <w:ilvl w:val="0"/>
          <w:numId w:val="0"/>
        </w:numPr>
        <w:ind w:left="360"/>
        <w:rPr>
          <w:rStyle w:val="Style6"/>
          <w:b w:val="0"/>
        </w:rPr>
      </w:pPr>
    </w:p>
    <w:p w14:paraId="46712DE1" w14:textId="171C1E04" w:rsidR="007C0DBB" w:rsidRPr="005E0302" w:rsidRDefault="007C0DBB" w:rsidP="005E0302">
      <w:pPr>
        <w:pStyle w:val="ListParagraph"/>
        <w:numPr>
          <w:ilvl w:val="1"/>
          <w:numId w:val="1"/>
        </w:numPr>
      </w:pPr>
      <w:r>
        <w:rPr>
          <w:rFonts w:ascii="ArialMT" w:hAnsi="ArialMT"/>
          <w:lang w:eastAsia="ja-JP"/>
        </w:rPr>
        <w:t>By June 2020, the Home Office, in consultation with the fire and rescue sector, should review and with precision determine the roles of: (a) fire and rescue services; and (b) those who work in them</w:t>
      </w:r>
    </w:p>
    <w:p w14:paraId="2CB8498F" w14:textId="77777777" w:rsidR="005E0302" w:rsidRDefault="005E0302" w:rsidP="005E0302">
      <w:pPr>
        <w:pStyle w:val="ListParagraph"/>
        <w:numPr>
          <w:ilvl w:val="0"/>
          <w:numId w:val="0"/>
        </w:numPr>
        <w:ind w:left="792"/>
      </w:pPr>
    </w:p>
    <w:p w14:paraId="7EF9F969" w14:textId="34EABF14" w:rsidR="007C0DBB" w:rsidRPr="005E0302" w:rsidRDefault="007C0DBB" w:rsidP="005E0302">
      <w:pPr>
        <w:pStyle w:val="ListParagraph"/>
        <w:numPr>
          <w:ilvl w:val="1"/>
          <w:numId w:val="1"/>
        </w:numPr>
      </w:pPr>
      <w:r>
        <w:rPr>
          <w:rFonts w:ascii="ArialMT" w:hAnsi="ArialMT"/>
          <w:lang w:eastAsia="ja-JP"/>
        </w:rPr>
        <w:t>By June 2020, the Home Office, the Local Government Association, the National Fire Chiefs Council and trade unions should consider whether the current pay negotiation machinery requires fundamental reform. If so, this should include the need for an independent pay review body and the future of the ‘grey book’.</w:t>
      </w:r>
    </w:p>
    <w:p w14:paraId="23C0C77C" w14:textId="77777777" w:rsidR="005E0302" w:rsidRDefault="005E0302" w:rsidP="005E0302">
      <w:pPr>
        <w:pStyle w:val="ListParagraph"/>
        <w:numPr>
          <w:ilvl w:val="0"/>
          <w:numId w:val="0"/>
        </w:numPr>
        <w:ind w:left="360"/>
      </w:pPr>
    </w:p>
    <w:p w14:paraId="4C4254C4" w14:textId="6F533D0A" w:rsidR="005E0302" w:rsidRDefault="007C0DBB" w:rsidP="005E0302">
      <w:pPr>
        <w:pStyle w:val="ListParagraph"/>
        <w:numPr>
          <w:ilvl w:val="1"/>
          <w:numId w:val="1"/>
        </w:numPr>
      </w:pPr>
      <w:r w:rsidRPr="005E0302">
        <w:rPr>
          <w:rFonts w:ascii="ArialMT" w:hAnsi="ArialMT"/>
          <w:lang w:eastAsia="ja-JP"/>
        </w:rPr>
        <w:t>By September 2020, the Home Office should consider the case for legislating to give chief fire officers operational independence. In the meantime, it should issue clear guidance, possibly through an amendment to the Fire and Rescue National Framework for England, on the demarcation between those responsible for governance and operational decision making by the chief fire officer</w:t>
      </w:r>
      <w:r w:rsidR="005E0302">
        <w:rPr>
          <w:rFonts w:ascii="ArialMT" w:hAnsi="ArialMT"/>
          <w:lang w:eastAsia="ja-JP"/>
        </w:rPr>
        <w:t>.</w:t>
      </w:r>
    </w:p>
    <w:p w14:paraId="491F2E5C" w14:textId="77777777" w:rsidR="005E0302" w:rsidRDefault="005E0302" w:rsidP="005E0302">
      <w:pPr>
        <w:pStyle w:val="ListParagraph"/>
        <w:numPr>
          <w:ilvl w:val="0"/>
          <w:numId w:val="0"/>
        </w:numPr>
        <w:ind w:left="792"/>
      </w:pPr>
    </w:p>
    <w:p w14:paraId="01E5F3CD" w14:textId="4B853E33" w:rsidR="005E0302" w:rsidRPr="005E0302" w:rsidRDefault="007C0DBB" w:rsidP="005E0302">
      <w:pPr>
        <w:pStyle w:val="ListParagraph"/>
        <w:numPr>
          <w:ilvl w:val="1"/>
          <w:numId w:val="1"/>
        </w:numPr>
        <w:rPr>
          <w:rStyle w:val="Style6"/>
          <w:b w:val="0"/>
        </w:rPr>
      </w:pPr>
      <w:r>
        <w:rPr>
          <w:rFonts w:ascii="ArialMT" w:hAnsi="ArialMT"/>
          <w:lang w:eastAsia="ja-JP"/>
        </w:rPr>
        <w:t>By December 2020, the National Fire Chiefs Council, with the Local Government Association, should produce a code of ethics for fire and rescue services. The code should be adopted by every service in England and considered as part of each employee’s progression and annual performance appraisal.</w:t>
      </w:r>
    </w:p>
    <w:p w14:paraId="752AB16F" w14:textId="77777777" w:rsidR="005E0302" w:rsidRDefault="005E0302" w:rsidP="005E0302">
      <w:pPr>
        <w:pStyle w:val="ListParagraph"/>
        <w:numPr>
          <w:ilvl w:val="0"/>
          <w:numId w:val="0"/>
        </w:numPr>
        <w:ind w:left="792"/>
        <w:rPr>
          <w:rStyle w:val="Style6"/>
          <w:b w:val="0"/>
        </w:rPr>
      </w:pPr>
    </w:p>
    <w:p w14:paraId="1B744BA9" w14:textId="77777777" w:rsidR="005E0302" w:rsidRDefault="007C0DBB" w:rsidP="005E0302">
      <w:pPr>
        <w:pStyle w:val="ListParagraph"/>
        <w:rPr>
          <w:rStyle w:val="ReportTemplate"/>
        </w:rPr>
      </w:pPr>
      <w:r>
        <w:rPr>
          <w:rStyle w:val="ReportTemplate"/>
        </w:rPr>
        <w:t>The two organisations agreed that for recommendations 1-3 we would hold a workshop on each one to discuss the recommendations in more detail and consider a sector response.</w:t>
      </w:r>
    </w:p>
    <w:p w14:paraId="655478A3" w14:textId="6C0874C3" w:rsidR="007C0DBB" w:rsidRDefault="007C0DBB" w:rsidP="005E0302">
      <w:pPr>
        <w:pStyle w:val="ListParagraph"/>
        <w:numPr>
          <w:ilvl w:val="0"/>
          <w:numId w:val="0"/>
        </w:numPr>
        <w:ind w:left="360"/>
        <w:rPr>
          <w:rStyle w:val="ReportTemplate"/>
        </w:rPr>
      </w:pPr>
      <w:r>
        <w:rPr>
          <w:rStyle w:val="ReportTemplate"/>
        </w:rPr>
        <w:t xml:space="preserve"> </w:t>
      </w:r>
    </w:p>
    <w:p w14:paraId="74A4F096" w14:textId="6D525FA9" w:rsidR="007C0DBB" w:rsidRDefault="007C0DBB" w:rsidP="005E0302">
      <w:pPr>
        <w:pStyle w:val="ListParagraph"/>
        <w:rPr>
          <w:rStyle w:val="ReportTemplate"/>
        </w:rPr>
      </w:pPr>
      <w:r>
        <w:rPr>
          <w:rStyle w:val="ReportTemplate"/>
        </w:rPr>
        <w:t xml:space="preserve">Members also agreed that we should write a joint letter from the NFCC and LGA to Sir Tom Winsor to ask for a meeting to discuss the recommendations. We are keen to </w:t>
      </w:r>
      <w:r>
        <w:rPr>
          <w:rStyle w:val="ReportTemplate"/>
        </w:rPr>
        <w:lastRenderedPageBreak/>
        <w:t>understand his reasoning for the recommendations and the evidence that underpinned them.</w:t>
      </w:r>
    </w:p>
    <w:p w14:paraId="2EDB4136" w14:textId="77777777" w:rsidR="005E0302" w:rsidRDefault="005E0302" w:rsidP="005E0302">
      <w:pPr>
        <w:pStyle w:val="ListParagraph"/>
        <w:numPr>
          <w:ilvl w:val="0"/>
          <w:numId w:val="0"/>
        </w:numPr>
        <w:ind w:left="360"/>
        <w:rPr>
          <w:rStyle w:val="ReportTemplate"/>
        </w:rPr>
      </w:pPr>
    </w:p>
    <w:p w14:paraId="2290AB46" w14:textId="22B56A7E" w:rsidR="00DC729F" w:rsidRPr="005E0302" w:rsidRDefault="007C0DBB" w:rsidP="005E0302">
      <w:pPr>
        <w:pStyle w:val="ListParagraph"/>
        <w:rPr>
          <w:rStyle w:val="Style6"/>
          <w:b w:val="0"/>
        </w:rPr>
      </w:pPr>
      <w:r>
        <w:rPr>
          <w:rStyle w:val="ReportTemplate"/>
        </w:rPr>
        <w:t xml:space="preserve">The code of ethics work is being led by the NFCC but the LGA and FSMC will input into its development. Members outlined their support for a code of ethics based around the </w:t>
      </w:r>
      <w:hyperlink r:id="rId12" w:history="1">
        <w:r>
          <w:rPr>
            <w:rStyle w:val="Hyperlink"/>
          </w:rPr>
          <w:t>Nolan Principles</w:t>
        </w:r>
      </w:hyperlink>
      <w:r>
        <w:rPr>
          <w:rStyle w:val="ReportTemplate"/>
        </w:rPr>
        <w:t xml:space="preserve">. This work is coming under the People Programme in the NFCC and officers will continue to feed in members views.  </w:t>
      </w:r>
    </w:p>
    <w:sdt>
      <w:sdtPr>
        <w:rPr>
          <w:rStyle w:val="Style6"/>
        </w:rPr>
        <w:alias w:val="Issues"/>
        <w:tag w:val="Issues"/>
        <w:id w:val="1444260886"/>
        <w:placeholder>
          <w:docPart w:val="165C3EC4DF9C4F679678CF6D59C2C50C"/>
        </w:placeholder>
      </w:sdtPr>
      <w:sdtEndPr>
        <w:rPr>
          <w:rStyle w:val="Style6"/>
        </w:rPr>
      </w:sdtEndPr>
      <w:sdtContent>
        <w:p w14:paraId="2B56C3E6" w14:textId="47EF1781" w:rsidR="004B5901" w:rsidRDefault="004B5901" w:rsidP="00761CDF">
          <w:pPr>
            <w:ind w:left="0" w:firstLine="0"/>
            <w:rPr>
              <w:rStyle w:val="ReportTemplate"/>
            </w:rPr>
          </w:pPr>
          <w:r w:rsidRPr="005F09E2">
            <w:rPr>
              <w:rStyle w:val="Style6"/>
            </w:rPr>
            <w:t>Her Majesties Inspectorate for Constabulary and Fire and Rescue Services (HMICFRS)</w:t>
          </w:r>
          <w:r w:rsidR="009F5347" w:rsidRPr="005F09E2">
            <w:rPr>
              <w:rStyle w:val="Style6"/>
            </w:rPr>
            <w:t xml:space="preserve"> – Cycle 2</w:t>
          </w:r>
        </w:p>
      </w:sdtContent>
    </w:sdt>
    <w:p w14:paraId="3AA60793" w14:textId="7022429D" w:rsidR="009B6F95" w:rsidRDefault="00225217" w:rsidP="00761CDF">
      <w:pPr>
        <w:pStyle w:val="ListParagraph"/>
        <w:contextualSpacing w:val="0"/>
        <w:rPr>
          <w:rStyle w:val="ReportTemplate"/>
        </w:rPr>
      </w:pPr>
      <w:r>
        <w:rPr>
          <w:rStyle w:val="ReportTemplate"/>
        </w:rPr>
        <w:t>The inspection programme for cycle two has now been approved an</w:t>
      </w:r>
      <w:r w:rsidR="00FF52FC">
        <w:rPr>
          <w:rStyle w:val="ReportTemplate"/>
        </w:rPr>
        <w:t xml:space="preserve">d the Inspectorate is commencing the second cycle of inspection in April. </w:t>
      </w:r>
      <w:r w:rsidR="005C287C">
        <w:rPr>
          <w:rStyle w:val="ReportTemplate"/>
        </w:rPr>
        <w:t>As previously the inspections will take place across three tranches of inspection with a national report at</w:t>
      </w:r>
      <w:r w:rsidR="00273881">
        <w:rPr>
          <w:rStyle w:val="ReportTemplate"/>
        </w:rPr>
        <w:t xml:space="preserve"> the publication of each tranche.</w:t>
      </w:r>
      <w:r w:rsidR="005F4A5A">
        <w:rPr>
          <w:rStyle w:val="ReportTemplate"/>
        </w:rPr>
        <w:t xml:space="preserve"> The grading system will remain the same as in the first cycle, however, the Inspectorate intends</w:t>
      </w:r>
      <w:r w:rsidR="00D46AD5">
        <w:rPr>
          <w:rStyle w:val="ReportTemplate"/>
        </w:rPr>
        <w:t xml:space="preserve"> to comment explicitly on the progress made by each service against their last inspection.</w:t>
      </w:r>
      <w:r w:rsidR="00057777">
        <w:rPr>
          <w:rStyle w:val="ReportTemplate"/>
        </w:rPr>
        <w:t xml:space="preserve"> HMICFRS will also continu</w:t>
      </w:r>
      <w:r w:rsidR="00372F10">
        <w:rPr>
          <w:rStyle w:val="ReportTemplate"/>
        </w:rPr>
        <w:t>e</w:t>
      </w:r>
      <w:r w:rsidR="00057777">
        <w:rPr>
          <w:rStyle w:val="ReportTemplate"/>
        </w:rPr>
        <w:t xml:space="preserve"> monitoring services in between inspections to promote improvement where a cause for concern has been highlighted.</w:t>
      </w:r>
    </w:p>
    <w:p w14:paraId="79D0968B" w14:textId="6096D584" w:rsidR="00555E9F" w:rsidRDefault="00B404AF" w:rsidP="00761CDF">
      <w:pPr>
        <w:pStyle w:val="ListParagraph"/>
        <w:contextualSpacing w:val="0"/>
      </w:pPr>
      <w:r>
        <w:t xml:space="preserve">The cycle two inspection programme and framework can be found on the Inspectorates website here: </w:t>
      </w:r>
      <w:hyperlink r:id="rId13" w:history="1">
        <w:r w:rsidR="005C287C" w:rsidRPr="00C25AC6">
          <w:rPr>
            <w:rStyle w:val="Hyperlink"/>
          </w:rPr>
          <w:t>https://www.justiceinspectorates.gov.uk/hmicfrs/wp-content/uploads/frs-inspection-programme-and-framework-2020-21.pdf</w:t>
        </w:r>
      </w:hyperlink>
    </w:p>
    <w:p w14:paraId="6AE793ED" w14:textId="786E9580" w:rsidR="00171FCE" w:rsidRDefault="00171FCE" w:rsidP="00761CDF">
      <w:pPr>
        <w:ind w:left="0" w:firstLine="0"/>
        <w:rPr>
          <w:rStyle w:val="ReportTemplate"/>
        </w:rPr>
      </w:pPr>
      <w:r>
        <w:rPr>
          <w:rStyle w:val="Style6"/>
        </w:rPr>
        <w:t>Fire Standards Board</w:t>
      </w:r>
    </w:p>
    <w:p w14:paraId="7DFEA910" w14:textId="597DF1B2" w:rsidR="00EE38B0" w:rsidRDefault="00171FCE" w:rsidP="002B35A3">
      <w:pPr>
        <w:pStyle w:val="ListParagraph"/>
        <w:contextualSpacing w:val="0"/>
        <w:rPr>
          <w:rStyle w:val="ReportTemplate"/>
        </w:rPr>
      </w:pPr>
      <w:r>
        <w:rPr>
          <w:rStyle w:val="ReportTemplate"/>
        </w:rPr>
        <w:t xml:space="preserve">The Fire Standards Board has now been running for just over a year and is coming to the stage of </w:t>
      </w:r>
      <w:r w:rsidR="007D7261">
        <w:rPr>
          <w:rStyle w:val="ReportTemplate"/>
        </w:rPr>
        <w:t>p</w:t>
      </w:r>
      <w:r>
        <w:rPr>
          <w:rStyle w:val="ReportTemplate"/>
        </w:rPr>
        <w:t>ublish</w:t>
      </w:r>
      <w:r w:rsidR="007D7261">
        <w:rPr>
          <w:rStyle w:val="ReportTemplate"/>
        </w:rPr>
        <w:t>ing</w:t>
      </w:r>
      <w:r>
        <w:rPr>
          <w:rStyle w:val="ReportTemplate"/>
        </w:rPr>
        <w:t xml:space="preserve"> the first standard. In preparation for this a new website has been established which can be viewed here: </w:t>
      </w:r>
      <w:hyperlink r:id="rId14" w:history="1">
        <w:r w:rsidR="00100E98">
          <w:rPr>
            <w:rStyle w:val="Hyperlink"/>
          </w:rPr>
          <w:t>https://www.firestandards.org/</w:t>
        </w:r>
      </w:hyperlink>
    </w:p>
    <w:sdt>
      <w:sdtPr>
        <w:rPr>
          <w:rStyle w:val="Style6"/>
          <w:rFonts w:cs="Arial"/>
        </w:rPr>
        <w:alias w:val="Wales"/>
        <w:tag w:val="Wales"/>
        <w:id w:val="77032369"/>
        <w:placeholder>
          <w:docPart w:val="80E55C2330154D51917D697BA894CE2C"/>
        </w:placeholder>
      </w:sdtPr>
      <w:sdtEndPr>
        <w:rPr>
          <w:rStyle w:val="Style6"/>
        </w:rPr>
      </w:sdtEndPr>
      <w:sdtContent>
        <w:p w14:paraId="2DA8B4C3" w14:textId="77777777" w:rsidR="009B6F95" w:rsidRPr="0051493B" w:rsidRDefault="0051493B" w:rsidP="00761CDF">
          <w:pPr>
            <w:ind w:left="0" w:firstLine="0"/>
            <w:rPr>
              <w:rFonts w:cs="Arial"/>
            </w:rPr>
          </w:pPr>
          <w:r w:rsidRPr="0051493B">
            <w:rPr>
              <w:rStyle w:val="Style6"/>
              <w:rFonts w:cs="Arial"/>
            </w:rPr>
            <w:t>Latest Firefighters’ Pension Scheme bulletin</w:t>
          </w:r>
        </w:p>
      </w:sdtContent>
    </w:sdt>
    <w:p w14:paraId="3C2B70AF" w14:textId="77777777" w:rsidR="002539E9" w:rsidRPr="0051493B" w:rsidRDefault="004C5CD2" w:rsidP="00761CDF">
      <w:pPr>
        <w:pStyle w:val="ListParagraph"/>
        <w:contextualSpacing w:val="0"/>
        <w:rPr>
          <w:rStyle w:val="ReportTemplate"/>
          <w:rFonts w:cs="Arial"/>
          <w:i/>
        </w:rPr>
      </w:pPr>
      <w:hyperlink r:id="rId15" w:history="1">
        <w:r w:rsidR="0051493B" w:rsidRPr="0051493B">
          <w:rPr>
            <w:rStyle w:val="Hyperlink"/>
            <w:rFonts w:cs="Arial"/>
          </w:rPr>
          <w:t>FPS bulletin 28</w:t>
        </w:r>
      </w:hyperlink>
      <w:r w:rsidR="0051493B" w:rsidRPr="0051493B">
        <w:rPr>
          <w:rFonts w:cs="Arial"/>
        </w:rPr>
        <w:t xml:space="preserve"> contains a detailed update on transitional protections remedy. Help is needed on our national member website project.</w:t>
      </w:r>
    </w:p>
    <w:p w14:paraId="698ECD3A" w14:textId="77777777" w:rsidR="009B6F95" w:rsidRPr="009B1AA8" w:rsidRDefault="004C5CD2" w:rsidP="00761CDF">
      <w:pPr>
        <w:rPr>
          <w:rStyle w:val="ReportTemplate"/>
        </w:rPr>
      </w:pPr>
      <w:sdt>
        <w:sdtPr>
          <w:rPr>
            <w:rStyle w:val="Style6"/>
          </w:rPr>
          <w:alias w:val="Financial Implications"/>
          <w:tag w:val="Financial Implications"/>
          <w:id w:val="-564251015"/>
          <w:placeholder>
            <w:docPart w:val="DD6A956CA3E5465CB7D0D3A70220568C"/>
          </w:placeholder>
        </w:sdtPr>
        <w:sdtEndPr>
          <w:rPr>
            <w:rStyle w:val="Style6"/>
          </w:rPr>
        </w:sdtEndPr>
        <w:sdtContent>
          <w:r w:rsidR="00EE38B0">
            <w:rPr>
              <w:rStyle w:val="Style6"/>
            </w:rPr>
            <w:t>LGA Events</w:t>
          </w:r>
        </w:sdtContent>
      </w:sdt>
    </w:p>
    <w:p w14:paraId="26641A3D" w14:textId="367ADC2F" w:rsidR="009B6F95" w:rsidRPr="007E17D9" w:rsidRDefault="00846B1A" w:rsidP="007E17D9">
      <w:pPr>
        <w:pStyle w:val="ListParagraph"/>
        <w:rPr>
          <w:rStyle w:val="Title2"/>
          <w:b w:val="0"/>
          <w:sz w:val="22"/>
        </w:rPr>
      </w:pPr>
      <w:r>
        <w:rPr>
          <w:rStyle w:val="ReportTemplate"/>
        </w:rPr>
        <w:t xml:space="preserve">The </w:t>
      </w:r>
      <w:r w:rsidR="007E17D9">
        <w:rPr>
          <w:rStyle w:val="ReportTemplate"/>
        </w:rPr>
        <w:t>LGA Fire Pensions Annual Conference</w:t>
      </w:r>
      <w:r>
        <w:rPr>
          <w:rStyle w:val="ReportTemplate"/>
        </w:rPr>
        <w:t xml:space="preserve"> will take place in</w:t>
      </w:r>
      <w:r w:rsidR="007E17D9">
        <w:rPr>
          <w:rStyle w:val="ReportTemplate"/>
        </w:rPr>
        <w:t xml:space="preserve"> London</w:t>
      </w:r>
      <w:r>
        <w:rPr>
          <w:rStyle w:val="ReportTemplate"/>
        </w:rPr>
        <w:t xml:space="preserve"> on</w:t>
      </w:r>
      <w:r w:rsidR="007E17D9">
        <w:rPr>
          <w:rStyle w:val="ReportTemplate"/>
        </w:rPr>
        <w:t xml:space="preserve"> 22-23 September 2020</w:t>
      </w:r>
      <w:r>
        <w:rPr>
          <w:rStyle w:val="ReportTemplate"/>
        </w:rPr>
        <w:t xml:space="preserve">. Further </w:t>
      </w:r>
      <w:r w:rsidR="007E17D9">
        <w:rPr>
          <w:rStyle w:val="ReportTemplate"/>
        </w:rPr>
        <w:t xml:space="preserve">details </w:t>
      </w:r>
      <w:r>
        <w:rPr>
          <w:rStyle w:val="ReportTemplate"/>
        </w:rPr>
        <w:t xml:space="preserve">will be circulated </w:t>
      </w:r>
      <w:r w:rsidR="00C53480">
        <w:rPr>
          <w:rStyle w:val="ReportTemplate"/>
        </w:rPr>
        <w:t>once they are available</w:t>
      </w:r>
      <w:r w:rsidR="00046AAE">
        <w:rPr>
          <w:rStyle w:val="ReportTemplate"/>
        </w:rPr>
        <w:t>.</w:t>
      </w:r>
    </w:p>
    <w:sdt>
      <w:sdtPr>
        <w:rPr>
          <w:rStyle w:val="Style6"/>
        </w:rPr>
        <w:alias w:val="Issues"/>
        <w:tag w:val="Issues"/>
        <w:id w:val="-1684430981"/>
        <w:placeholder>
          <w:docPart w:val="690384B00017482D934DD472E22C7181"/>
        </w:placeholder>
      </w:sdtPr>
      <w:sdtEndPr>
        <w:rPr>
          <w:rStyle w:val="Style6"/>
        </w:rPr>
      </w:sdtEndPr>
      <w:sdtContent>
        <w:p w14:paraId="694F6CC6" w14:textId="77777777" w:rsidR="00EE38B0" w:rsidRPr="00EE38B0" w:rsidRDefault="00EE38B0" w:rsidP="00761CDF">
          <w:pPr>
            <w:ind w:left="0" w:firstLine="0"/>
            <w:rPr>
              <w:rStyle w:val="Title2"/>
              <w:b w:val="0"/>
              <w:sz w:val="22"/>
            </w:rPr>
          </w:pPr>
          <w:r>
            <w:rPr>
              <w:rStyle w:val="Style6"/>
            </w:rPr>
            <w:t>Outside bodies update</w:t>
          </w:r>
        </w:p>
      </w:sdtContent>
    </w:sdt>
    <w:p w14:paraId="270CE73C" w14:textId="2AD68A97" w:rsidR="007606F6" w:rsidRDefault="007606F6" w:rsidP="00761CDF">
      <w:pPr>
        <w:pStyle w:val="ListParagraph"/>
        <w:contextualSpacing w:val="0"/>
      </w:pPr>
      <w:r w:rsidRPr="002F2BF5">
        <w:rPr>
          <w:u w:val="single"/>
        </w:rPr>
        <w:t>Her Majesties Inspectorate for Constabulary and Fire and Rescue Service External Reference Group</w:t>
      </w:r>
      <w:r w:rsidR="002F2BF5">
        <w:t xml:space="preserve">: </w:t>
      </w:r>
      <w:r>
        <w:t>Roger Hirst attended the External Reference Group on the 27 January representing the Fire Services Management Committee. The Group discussed the outcomes of the State of Fire and Rescue report, the second cycle of inspections, monitoring arrangements and possible thematic and governance inspections processes.</w:t>
      </w:r>
    </w:p>
    <w:p w14:paraId="038F9475" w14:textId="4CF577C6" w:rsidR="00EA2F31" w:rsidRPr="00EA2F31" w:rsidRDefault="00EA2F31" w:rsidP="00EA2F31">
      <w:pPr>
        <w:pStyle w:val="ListParagraph"/>
        <w:rPr>
          <w:rFonts w:ascii="Calibri" w:hAnsi="Calibri"/>
        </w:rPr>
      </w:pPr>
      <w:r>
        <w:rPr>
          <w:u w:val="single"/>
        </w:rPr>
        <w:lastRenderedPageBreak/>
        <w:t>Strategic Resilience Board</w:t>
      </w:r>
      <w:r>
        <w:t xml:space="preserve">: The Board took place on 29 January and Cllr Les </w:t>
      </w:r>
      <w:proofErr w:type="spellStart"/>
      <w:r>
        <w:t>Byrom</w:t>
      </w:r>
      <w:proofErr w:type="spellEnd"/>
      <w:r>
        <w:t xml:space="preserve"> and Cllr Cleo Lake attended for the LGA. Discussions focussed on flooding response capability and industrial relations.  </w:t>
      </w:r>
    </w:p>
    <w:p w14:paraId="0000C977" w14:textId="77777777" w:rsidR="00EA2F31" w:rsidRPr="00EA2F31" w:rsidRDefault="00EA2F31" w:rsidP="005E0302">
      <w:pPr>
        <w:pStyle w:val="ListParagraph"/>
        <w:numPr>
          <w:ilvl w:val="0"/>
          <w:numId w:val="0"/>
        </w:numPr>
        <w:ind w:left="360"/>
        <w:rPr>
          <w:rFonts w:ascii="Calibri" w:hAnsi="Calibri"/>
        </w:rPr>
      </w:pPr>
    </w:p>
    <w:p w14:paraId="350FB394" w14:textId="7782C8A6" w:rsidR="007606F6" w:rsidRDefault="007606F6" w:rsidP="00761CDF">
      <w:pPr>
        <w:pStyle w:val="ListParagraph"/>
        <w:contextualSpacing w:val="0"/>
      </w:pPr>
      <w:r w:rsidRPr="002F2BF5">
        <w:rPr>
          <w:u w:val="single"/>
        </w:rPr>
        <w:t>LGA Fire Diversity and Inclusion Champions Network</w:t>
      </w:r>
      <w:r w:rsidR="002F2BF5">
        <w:t xml:space="preserve">: </w:t>
      </w:r>
      <w:r>
        <w:t>Fiona Twycross opened and led the first meeting of the Network which has been established to provide a forum for elected members with responsibility for Diversity and Inclusion to network, share their local challenges and best practice. The meeting was attended by twenty authorities and established the general purpose of the network and future ways of working.</w:t>
      </w:r>
    </w:p>
    <w:p w14:paraId="3668F2E2" w14:textId="06FD5E56" w:rsidR="007606F6" w:rsidRDefault="007606F6" w:rsidP="00761CDF">
      <w:pPr>
        <w:pStyle w:val="ListParagraph"/>
        <w:contextualSpacing w:val="0"/>
      </w:pPr>
      <w:r w:rsidRPr="002F2BF5">
        <w:rPr>
          <w:u w:val="single"/>
        </w:rPr>
        <w:t>LGA Leading the Fire Sector: Culture, diversity and inclusion event</w:t>
      </w:r>
      <w:r w:rsidR="002F2BF5">
        <w:t xml:space="preserve">: </w:t>
      </w:r>
      <w:r>
        <w:t>Cllr Rebecca Knox lead the LGA masterclass on culture, diversity and inclusion in Salisbury in January. Fifteen fire officers and fire authority members attended the full day events and heard from speaker</w:t>
      </w:r>
      <w:r w:rsidR="00E00117">
        <w:t>s</w:t>
      </w:r>
      <w:r>
        <w:t xml:space="preserve"> from the Fire Inspectorate, Avon Fire and Rescue Service, Hampshire Fire and Rescue Service and from Women in Fire.</w:t>
      </w:r>
    </w:p>
    <w:p w14:paraId="733A91D4" w14:textId="37C07C53" w:rsidR="007606F6" w:rsidRDefault="007606F6" w:rsidP="00761CDF">
      <w:pPr>
        <w:pStyle w:val="ListParagraph"/>
        <w:contextualSpacing w:val="0"/>
      </w:pPr>
      <w:r w:rsidRPr="007606F6">
        <w:rPr>
          <w:u w:val="single"/>
        </w:rPr>
        <w:t>Fire Lawyer</w:t>
      </w:r>
      <w:r w:rsidR="00C96718">
        <w:rPr>
          <w:u w:val="single"/>
        </w:rPr>
        <w:t>s’</w:t>
      </w:r>
      <w:r w:rsidRPr="007606F6">
        <w:rPr>
          <w:u w:val="single"/>
        </w:rPr>
        <w:t xml:space="preserve"> Network</w:t>
      </w:r>
      <w:r>
        <w:t xml:space="preserve">: Officers attended the Network where the focus of the meeting was on diversity and inclusion and the use of the </w:t>
      </w:r>
      <w:r w:rsidR="002F2BF5">
        <w:t xml:space="preserve">positive action elements of the </w:t>
      </w:r>
      <w:r>
        <w:t>Equality Act 2010</w:t>
      </w:r>
      <w:r w:rsidR="002F2BF5">
        <w:t>.</w:t>
      </w:r>
    </w:p>
    <w:p w14:paraId="28F96808" w14:textId="77777777" w:rsidR="007606F6" w:rsidRPr="001669BD" w:rsidRDefault="007606F6" w:rsidP="00761CDF">
      <w:pPr>
        <w:pStyle w:val="ListParagraph"/>
        <w:contextualSpacing w:val="0"/>
      </w:pPr>
      <w:r w:rsidRPr="007606F6">
        <w:rPr>
          <w:u w:val="single"/>
        </w:rPr>
        <w:t>LGA Fire and Rescue Leadership Essentials, Programme 14</w:t>
      </w:r>
      <w:r w:rsidRPr="007606F6">
        <w:t xml:space="preserve">: </w:t>
      </w:r>
      <w:r>
        <w:t xml:space="preserve">Fiona Twycross opened and lead the fourteenth Fire and Rescue Leadership Essentials programme in early February, where seventeen delegates including elected members and an officer from a </w:t>
      </w:r>
      <w:proofErr w:type="gramStart"/>
      <w:r w:rsidRPr="001669BD">
        <w:t>police</w:t>
      </w:r>
      <w:proofErr w:type="gramEnd"/>
      <w:r w:rsidRPr="001669BD">
        <w:t>, fire and crime commissioner area.</w:t>
      </w:r>
    </w:p>
    <w:p w14:paraId="7A563C19" w14:textId="77777777" w:rsidR="0016214F" w:rsidRDefault="007606F6" w:rsidP="00761CDF">
      <w:pPr>
        <w:pStyle w:val="ListParagraph"/>
        <w:contextualSpacing w:val="0"/>
      </w:pPr>
      <w:r w:rsidRPr="001669BD">
        <w:rPr>
          <w:u w:val="single"/>
        </w:rPr>
        <w:t>National Fire Chiefs Council – People Engagement Forum</w:t>
      </w:r>
      <w:r w:rsidRPr="001669BD">
        <w:t>:</w:t>
      </w:r>
      <w:r w:rsidR="008E48A8" w:rsidRPr="001669BD">
        <w:t xml:space="preserve"> Cllr Roger Price</w:t>
      </w:r>
      <w:r w:rsidRPr="001669BD">
        <w:t xml:space="preserve"> attended the Forum on 25 February </w:t>
      </w:r>
      <w:r w:rsidR="001669BD" w:rsidRPr="001669BD">
        <w:t>where the forum discussed items related to the NFCC People Programme.</w:t>
      </w:r>
      <w:r w:rsidR="00DF5E32">
        <w:t xml:space="preserve"> The </w:t>
      </w:r>
      <w:r w:rsidR="004768B8">
        <w:t>forum received updates on various aspects of the programme and made comments on key projects including the Fire Standards Board and the Leadership Programme Project Initiation plan, which included the Code of Ethics.</w:t>
      </w:r>
    </w:p>
    <w:p w14:paraId="53FFB2B9" w14:textId="5FC554A1" w:rsidR="0016214F" w:rsidRDefault="003408A8" w:rsidP="00761CDF">
      <w:pPr>
        <w:pStyle w:val="ListParagraph"/>
        <w:contextualSpacing w:val="0"/>
      </w:pPr>
      <w:r w:rsidRPr="0016214F">
        <w:rPr>
          <w:u w:val="single"/>
        </w:rPr>
        <w:t>National Fire Chiefs Council – On Call Closure meeting</w:t>
      </w:r>
      <w:r w:rsidR="00D12AB5">
        <w:t xml:space="preserve">: </w:t>
      </w:r>
      <w:r w:rsidR="00451604">
        <w:t xml:space="preserve">The </w:t>
      </w:r>
      <w:r w:rsidR="00D12AB5">
        <w:t>Group met on th</w:t>
      </w:r>
      <w:r>
        <w:t>e 2 March</w:t>
      </w:r>
      <w:r w:rsidR="00C728A9">
        <w:t xml:space="preserve">. </w:t>
      </w:r>
      <w:r w:rsidR="00A34479">
        <w:t>M</w:t>
      </w:r>
      <w:r w:rsidR="00D12AB5">
        <w:t xml:space="preserve">embers in attendance </w:t>
      </w:r>
      <w:r w:rsidR="00A34479">
        <w:t xml:space="preserve">at the meeting </w:t>
      </w:r>
      <w:r w:rsidR="00C728A9">
        <w:t>will provide</w:t>
      </w:r>
      <w:r w:rsidR="00D12AB5">
        <w:t xml:space="preserve"> update.</w:t>
      </w:r>
    </w:p>
    <w:p w14:paraId="156AA6EA" w14:textId="2A522F35" w:rsidR="00D12AB5" w:rsidRDefault="003408A8" w:rsidP="00761CDF">
      <w:pPr>
        <w:pStyle w:val="ListParagraph"/>
        <w:contextualSpacing w:val="0"/>
      </w:pPr>
      <w:r w:rsidRPr="0016214F">
        <w:rPr>
          <w:u w:val="single"/>
        </w:rPr>
        <w:t>National Fire Chiefs Council – Strategic Engagement Forum</w:t>
      </w:r>
      <w:r w:rsidR="00D12AB5">
        <w:t xml:space="preserve">: The Forum met on the 4 March, </w:t>
      </w:r>
      <w:r w:rsidR="00A34479">
        <w:t xml:space="preserve">and </w:t>
      </w:r>
      <w:r w:rsidR="00D12AB5">
        <w:t xml:space="preserve">members in attendance </w:t>
      </w:r>
      <w:r w:rsidR="00A34479">
        <w:t>will provide an</w:t>
      </w:r>
      <w:r w:rsidR="00D12AB5">
        <w:t xml:space="preserve"> update.</w:t>
      </w:r>
    </w:p>
    <w:p w14:paraId="07219D2E" w14:textId="77777777" w:rsidR="003408A8" w:rsidRDefault="003408A8" w:rsidP="00761CDF">
      <w:pPr>
        <w:pStyle w:val="ListParagraph"/>
        <w:numPr>
          <w:ilvl w:val="0"/>
          <w:numId w:val="0"/>
        </w:numPr>
        <w:ind w:left="360"/>
        <w:contextualSpacing w:val="0"/>
      </w:pPr>
    </w:p>
    <w:p w14:paraId="58110858" w14:textId="77777777" w:rsidR="003408A8" w:rsidRPr="00FD72C9" w:rsidRDefault="003408A8" w:rsidP="00761CDF">
      <w:pPr>
        <w:rPr>
          <w:rStyle w:val="ReportTemplate"/>
        </w:rPr>
      </w:pPr>
    </w:p>
    <w:p w14:paraId="65653195" w14:textId="77777777" w:rsidR="009B6F95" w:rsidRPr="00C803F3" w:rsidRDefault="009B6F95" w:rsidP="007606F6"/>
    <w:sectPr w:rsidR="009B6F95" w:rsidRPr="00C803F3" w:rsidSect="00E26E7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10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2E561" w14:textId="77777777" w:rsidR="00DE2D3C" w:rsidRPr="00C803F3" w:rsidRDefault="00DE2D3C" w:rsidP="00C803F3">
      <w:r>
        <w:separator/>
      </w:r>
    </w:p>
  </w:endnote>
  <w:endnote w:type="continuationSeparator" w:id="0">
    <w:p w14:paraId="50133163" w14:textId="77777777" w:rsidR="00DE2D3C" w:rsidRPr="00C803F3" w:rsidRDefault="00DE2D3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M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F7B2" w14:textId="77777777" w:rsidR="00544CC5" w:rsidRDefault="00544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140D" w14:textId="33965161" w:rsidR="003219CC" w:rsidRPr="00544CC5" w:rsidRDefault="003219CC" w:rsidP="00544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53EDB" w14:textId="77777777" w:rsidR="00544CC5" w:rsidRDefault="00544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02B42" w14:textId="77777777" w:rsidR="00DE2D3C" w:rsidRPr="00C803F3" w:rsidRDefault="00DE2D3C" w:rsidP="00C803F3">
      <w:r>
        <w:separator/>
      </w:r>
    </w:p>
  </w:footnote>
  <w:footnote w:type="continuationSeparator" w:id="0">
    <w:p w14:paraId="11D1D5F4" w14:textId="77777777" w:rsidR="00DE2D3C" w:rsidRPr="00C803F3" w:rsidRDefault="00DE2D3C"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2EF0" w14:textId="77777777" w:rsidR="00544CC5" w:rsidRDefault="00544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261D"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5EBD459" w14:textId="77777777" w:rsidTr="000F69FB">
      <w:trPr>
        <w:trHeight w:val="416"/>
      </w:trPr>
      <w:tc>
        <w:tcPr>
          <w:tcW w:w="5812" w:type="dxa"/>
          <w:vMerge w:val="restart"/>
        </w:tcPr>
        <w:p w14:paraId="3A9FCC3A" w14:textId="77777777" w:rsidR="000F69FB" w:rsidRPr="00C803F3" w:rsidRDefault="000F69FB" w:rsidP="00C803F3">
          <w:bookmarkStart w:id="1" w:name="_GoBack" w:colFirst="1" w:colLast="1"/>
          <w:r w:rsidRPr="00C803F3">
            <w:rPr>
              <w:noProof/>
              <w:lang w:val="en-US"/>
            </w:rPr>
            <w:drawing>
              <wp:inline distT="0" distB="0" distL="0" distR="0" wp14:anchorId="5837A1DA" wp14:editId="5837A1DB">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9DD964A830314A509C9E22047762B5C6"/>
          </w:placeholder>
        </w:sdtPr>
        <w:sdtEndPr/>
        <w:sdtContent>
          <w:tc>
            <w:tcPr>
              <w:tcW w:w="4106" w:type="dxa"/>
            </w:tcPr>
            <w:p w14:paraId="1F6A8E8F" w14:textId="77777777" w:rsidR="000F69FB" w:rsidRPr="004C5CD2" w:rsidRDefault="009B5422" w:rsidP="004C5CD2">
              <w:pPr>
                <w:ind w:left="0" w:firstLine="0"/>
                <w:rPr>
                  <w:b/>
                </w:rPr>
              </w:pPr>
              <w:r w:rsidRPr="004C5CD2">
                <w:rPr>
                  <w:b/>
                </w:rPr>
                <w:t>Fire Services Management Committee</w:t>
              </w:r>
            </w:p>
          </w:tc>
        </w:sdtContent>
      </w:sdt>
    </w:tr>
    <w:bookmarkEnd w:id="1"/>
    <w:tr w:rsidR="000F69FB" w14:paraId="6EFCE6FF" w14:textId="77777777" w:rsidTr="000F69FB">
      <w:trPr>
        <w:trHeight w:val="406"/>
      </w:trPr>
      <w:tc>
        <w:tcPr>
          <w:tcW w:w="5812" w:type="dxa"/>
          <w:vMerge/>
        </w:tcPr>
        <w:p w14:paraId="533E3059" w14:textId="77777777" w:rsidR="000F69FB" w:rsidRPr="00A627DD" w:rsidRDefault="000F69FB" w:rsidP="00C803F3"/>
      </w:tc>
      <w:tc>
        <w:tcPr>
          <w:tcW w:w="4106" w:type="dxa"/>
        </w:tcPr>
        <w:sdt>
          <w:sdtPr>
            <w:alias w:val="Date"/>
            <w:tag w:val="Date"/>
            <w:id w:val="-488943452"/>
            <w:placeholder>
              <w:docPart w:val="9B10F864DA34419A8ACF7D06F4D1AAED"/>
            </w:placeholder>
            <w:date w:fullDate="2020-03-09T00:00:00Z">
              <w:dateFormat w:val="dd MMMM yyyy"/>
              <w:lid w:val="en-GB"/>
              <w:storeMappedDataAs w:val="dateTime"/>
              <w:calendar w:val="gregorian"/>
            </w:date>
          </w:sdtPr>
          <w:sdtEndPr/>
          <w:sdtContent>
            <w:p w14:paraId="13D1B441" w14:textId="20C8A0D5" w:rsidR="000F69FB" w:rsidRPr="00C803F3" w:rsidRDefault="00E26E7F" w:rsidP="00C803F3">
              <w:r>
                <w:t>09 March 2020</w:t>
              </w:r>
            </w:p>
          </w:sdtContent>
        </w:sdt>
      </w:tc>
    </w:tr>
    <w:tr w:rsidR="000F69FB" w:rsidRPr="00C25CA7" w14:paraId="51CE1D75" w14:textId="77777777" w:rsidTr="000F69FB">
      <w:trPr>
        <w:trHeight w:val="89"/>
      </w:trPr>
      <w:tc>
        <w:tcPr>
          <w:tcW w:w="5812" w:type="dxa"/>
          <w:vMerge/>
        </w:tcPr>
        <w:p w14:paraId="7736A61E" w14:textId="77777777" w:rsidR="000F69FB" w:rsidRPr="00A627DD" w:rsidRDefault="000F69FB" w:rsidP="00C803F3"/>
      </w:tc>
      <w:tc>
        <w:tcPr>
          <w:tcW w:w="4106" w:type="dxa"/>
        </w:tcPr>
        <w:p w14:paraId="068FB2E1" w14:textId="2983DD62" w:rsidR="000F69FB" w:rsidRPr="00C803F3" w:rsidRDefault="000F69FB" w:rsidP="00C803F3"/>
      </w:tc>
    </w:tr>
  </w:tbl>
  <w:p w14:paraId="6B4CE26D" w14:textId="77777777" w:rsidR="000F69FB" w:rsidRDefault="000F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4019" w14:textId="77777777" w:rsidR="00544CC5" w:rsidRDefault="00544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CBA40DF6"/>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EC"/>
    <w:rsid w:val="00016097"/>
    <w:rsid w:val="00046AAE"/>
    <w:rsid w:val="00057777"/>
    <w:rsid w:val="00067BE3"/>
    <w:rsid w:val="00076E7C"/>
    <w:rsid w:val="00083CC7"/>
    <w:rsid w:val="000F69FB"/>
    <w:rsid w:val="00100E98"/>
    <w:rsid w:val="0016214F"/>
    <w:rsid w:val="001669BD"/>
    <w:rsid w:val="00171FCE"/>
    <w:rsid w:val="0019288F"/>
    <w:rsid w:val="001B36CE"/>
    <w:rsid w:val="00205DC4"/>
    <w:rsid w:val="002151F3"/>
    <w:rsid w:val="00225217"/>
    <w:rsid w:val="00246A46"/>
    <w:rsid w:val="002539E9"/>
    <w:rsid w:val="00273881"/>
    <w:rsid w:val="002B35A3"/>
    <w:rsid w:val="002F2BF5"/>
    <w:rsid w:val="00301A51"/>
    <w:rsid w:val="003021FF"/>
    <w:rsid w:val="0030369C"/>
    <w:rsid w:val="003219CC"/>
    <w:rsid w:val="00336818"/>
    <w:rsid w:val="003408A8"/>
    <w:rsid w:val="00361676"/>
    <w:rsid w:val="003729CF"/>
    <w:rsid w:val="00372F10"/>
    <w:rsid w:val="00390F6E"/>
    <w:rsid w:val="003E40D2"/>
    <w:rsid w:val="00451604"/>
    <w:rsid w:val="004768B8"/>
    <w:rsid w:val="004955F7"/>
    <w:rsid w:val="004B5901"/>
    <w:rsid w:val="004C5CD2"/>
    <w:rsid w:val="0051493B"/>
    <w:rsid w:val="00520F36"/>
    <w:rsid w:val="00524D38"/>
    <w:rsid w:val="00544CC5"/>
    <w:rsid w:val="00555E9F"/>
    <w:rsid w:val="00597A1B"/>
    <w:rsid w:val="005B72A3"/>
    <w:rsid w:val="005C287C"/>
    <w:rsid w:val="005E0302"/>
    <w:rsid w:val="005E18E9"/>
    <w:rsid w:val="005F09E2"/>
    <w:rsid w:val="005F4A5A"/>
    <w:rsid w:val="00661D19"/>
    <w:rsid w:val="006637B4"/>
    <w:rsid w:val="00670264"/>
    <w:rsid w:val="00674036"/>
    <w:rsid w:val="00696ACC"/>
    <w:rsid w:val="006A04F6"/>
    <w:rsid w:val="0071010C"/>
    <w:rsid w:val="00712C86"/>
    <w:rsid w:val="00725B1B"/>
    <w:rsid w:val="0073022F"/>
    <w:rsid w:val="0073508C"/>
    <w:rsid w:val="00745EEA"/>
    <w:rsid w:val="007606F6"/>
    <w:rsid w:val="00761CDF"/>
    <w:rsid w:val="007622BA"/>
    <w:rsid w:val="007677D3"/>
    <w:rsid w:val="00791B5E"/>
    <w:rsid w:val="00795C95"/>
    <w:rsid w:val="007C0DBB"/>
    <w:rsid w:val="007D654D"/>
    <w:rsid w:val="007D7261"/>
    <w:rsid w:val="007E17D9"/>
    <w:rsid w:val="007F0144"/>
    <w:rsid w:val="0080661C"/>
    <w:rsid w:val="00846B1A"/>
    <w:rsid w:val="00891AE9"/>
    <w:rsid w:val="008B36DC"/>
    <w:rsid w:val="008E0783"/>
    <w:rsid w:val="008E48A8"/>
    <w:rsid w:val="00936D9C"/>
    <w:rsid w:val="00956912"/>
    <w:rsid w:val="00983006"/>
    <w:rsid w:val="009868EA"/>
    <w:rsid w:val="00987BA8"/>
    <w:rsid w:val="009B1AA8"/>
    <w:rsid w:val="009B5422"/>
    <w:rsid w:val="009B6F95"/>
    <w:rsid w:val="009F5347"/>
    <w:rsid w:val="00A34479"/>
    <w:rsid w:val="00A377AA"/>
    <w:rsid w:val="00A95E66"/>
    <w:rsid w:val="00AD1910"/>
    <w:rsid w:val="00B113B9"/>
    <w:rsid w:val="00B404AF"/>
    <w:rsid w:val="00B5438C"/>
    <w:rsid w:val="00B84F31"/>
    <w:rsid w:val="00B91568"/>
    <w:rsid w:val="00BA1027"/>
    <w:rsid w:val="00BD6BA9"/>
    <w:rsid w:val="00BE01E7"/>
    <w:rsid w:val="00C26DC4"/>
    <w:rsid w:val="00C53480"/>
    <w:rsid w:val="00C5495E"/>
    <w:rsid w:val="00C728A9"/>
    <w:rsid w:val="00C766C7"/>
    <w:rsid w:val="00C803F3"/>
    <w:rsid w:val="00C80AA5"/>
    <w:rsid w:val="00C810A9"/>
    <w:rsid w:val="00C85CC0"/>
    <w:rsid w:val="00C87766"/>
    <w:rsid w:val="00C96718"/>
    <w:rsid w:val="00CB6481"/>
    <w:rsid w:val="00CE163B"/>
    <w:rsid w:val="00D12AB5"/>
    <w:rsid w:val="00D12F95"/>
    <w:rsid w:val="00D45B4D"/>
    <w:rsid w:val="00D46AD5"/>
    <w:rsid w:val="00D51355"/>
    <w:rsid w:val="00D52A0A"/>
    <w:rsid w:val="00D63D81"/>
    <w:rsid w:val="00D86796"/>
    <w:rsid w:val="00D945D8"/>
    <w:rsid w:val="00DA47EE"/>
    <w:rsid w:val="00DA7394"/>
    <w:rsid w:val="00DC601B"/>
    <w:rsid w:val="00DC729F"/>
    <w:rsid w:val="00DE2D3C"/>
    <w:rsid w:val="00DF5E32"/>
    <w:rsid w:val="00E00117"/>
    <w:rsid w:val="00E26E7F"/>
    <w:rsid w:val="00E954EC"/>
    <w:rsid w:val="00EA2F31"/>
    <w:rsid w:val="00EC2F35"/>
    <w:rsid w:val="00ED32F8"/>
    <w:rsid w:val="00EE38B0"/>
    <w:rsid w:val="00F00381"/>
    <w:rsid w:val="00F04402"/>
    <w:rsid w:val="00F117A5"/>
    <w:rsid w:val="00F97360"/>
    <w:rsid w:val="00FC41B9"/>
    <w:rsid w:val="00FD31E4"/>
    <w:rsid w:val="00FD72C9"/>
    <w:rsid w:val="00FF52FC"/>
    <w:rsid w:val="00FF7C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37A195"/>
  <w15:docId w15:val="{42446F72-4936-4FAC-9AA0-494BC44A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51493B"/>
    <w:rPr>
      <w:color w:val="0563C1"/>
      <w:u w:val="single"/>
    </w:rPr>
  </w:style>
  <w:style w:type="character" w:styleId="UnresolvedMention">
    <w:name w:val="Unresolved Mention"/>
    <w:basedOn w:val="DefaultParagraphFont"/>
    <w:uiPriority w:val="99"/>
    <w:semiHidden/>
    <w:unhideWhenUsed/>
    <w:rsid w:val="005C287C"/>
    <w:rPr>
      <w:color w:val="605E5C"/>
      <w:shd w:val="clear" w:color="auto" w:fill="E1DFDD"/>
    </w:rPr>
  </w:style>
  <w:style w:type="character" w:styleId="FollowedHyperlink">
    <w:name w:val="FollowedHyperlink"/>
    <w:basedOn w:val="DefaultParagraphFont"/>
    <w:uiPriority w:val="99"/>
    <w:semiHidden/>
    <w:unhideWhenUsed/>
    <w:rsid w:val="005F4A5A"/>
    <w:rPr>
      <w:color w:val="954F72" w:themeColor="followedHyperlink"/>
      <w:u w:val="single"/>
    </w:rPr>
  </w:style>
  <w:style w:type="character" w:styleId="CommentReference">
    <w:name w:val="annotation reference"/>
    <w:basedOn w:val="DefaultParagraphFont"/>
    <w:uiPriority w:val="99"/>
    <w:semiHidden/>
    <w:unhideWhenUsed/>
    <w:rsid w:val="00BD6BA9"/>
    <w:rPr>
      <w:sz w:val="16"/>
      <w:szCs w:val="16"/>
    </w:rPr>
  </w:style>
  <w:style w:type="paragraph" w:styleId="CommentText">
    <w:name w:val="annotation text"/>
    <w:basedOn w:val="Normal"/>
    <w:link w:val="CommentTextChar"/>
    <w:uiPriority w:val="99"/>
    <w:semiHidden/>
    <w:unhideWhenUsed/>
    <w:rsid w:val="00BD6BA9"/>
    <w:pPr>
      <w:spacing w:line="240" w:lineRule="auto"/>
    </w:pPr>
    <w:rPr>
      <w:sz w:val="20"/>
      <w:szCs w:val="20"/>
    </w:rPr>
  </w:style>
  <w:style w:type="character" w:customStyle="1" w:styleId="CommentTextChar">
    <w:name w:val="Comment Text Char"/>
    <w:basedOn w:val="DefaultParagraphFont"/>
    <w:link w:val="CommentText"/>
    <w:uiPriority w:val="99"/>
    <w:semiHidden/>
    <w:rsid w:val="00BD6BA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D6BA9"/>
    <w:rPr>
      <w:b/>
      <w:bCs/>
    </w:rPr>
  </w:style>
  <w:style w:type="character" w:customStyle="1" w:styleId="CommentSubjectChar">
    <w:name w:val="Comment Subject Char"/>
    <w:basedOn w:val="CommentTextChar"/>
    <w:link w:val="CommentSubject"/>
    <w:uiPriority w:val="99"/>
    <w:semiHidden/>
    <w:rsid w:val="00BD6BA9"/>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66179">
      <w:bodyDiv w:val="1"/>
      <w:marLeft w:val="0"/>
      <w:marRight w:val="0"/>
      <w:marTop w:val="0"/>
      <w:marBottom w:val="0"/>
      <w:divBdr>
        <w:top w:val="none" w:sz="0" w:space="0" w:color="auto"/>
        <w:left w:val="none" w:sz="0" w:space="0" w:color="auto"/>
        <w:bottom w:val="none" w:sz="0" w:space="0" w:color="auto"/>
        <w:right w:val="none" w:sz="0" w:space="0" w:color="auto"/>
      </w:divBdr>
    </w:div>
    <w:div w:id="86671973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90895123">
      <w:bodyDiv w:val="1"/>
      <w:marLeft w:val="0"/>
      <w:marRight w:val="0"/>
      <w:marTop w:val="0"/>
      <w:marBottom w:val="0"/>
      <w:divBdr>
        <w:top w:val="none" w:sz="0" w:space="0" w:color="auto"/>
        <w:left w:val="none" w:sz="0" w:space="0" w:color="auto"/>
        <w:bottom w:val="none" w:sz="0" w:space="0" w:color="auto"/>
        <w:right w:val="none" w:sz="0" w:space="0" w:color="auto"/>
      </w:divBdr>
    </w:div>
    <w:div w:id="1876694381">
      <w:bodyDiv w:val="1"/>
      <w:marLeft w:val="0"/>
      <w:marRight w:val="0"/>
      <w:marTop w:val="0"/>
      <w:marBottom w:val="0"/>
      <w:divBdr>
        <w:top w:val="none" w:sz="0" w:space="0" w:color="auto"/>
        <w:left w:val="none" w:sz="0" w:space="0" w:color="auto"/>
        <w:bottom w:val="none" w:sz="0" w:space="0" w:color="auto"/>
        <w:right w:val="none" w:sz="0" w:space="0" w:color="auto"/>
      </w:divBdr>
    </w:div>
    <w:div w:id="21206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ceinspectorates.gov.uk/hmicfrs/wp-content/uploads/frs-inspection-programme-and-framework-2020-2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the-7-principles-of-public-lif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adigital.sharepoint.com/sites/SaferCommunities/Fire%20and%20resilience/Admin/Board%20and%20other%20papers/FSMC/2019-20/9%20March%202020/1.%09https:/lga.moderngov.co.uk/ieListDocuments.aspx?CId=161&amp;MId=4300&amp;Ver=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fpsregs.org/images/Bulletins/Bulletin-28-January-2020/Bulletin-28.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restandards.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Downloads\Member%20meeting%20repor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964A830314A509C9E22047762B5C6"/>
        <w:category>
          <w:name w:val="General"/>
          <w:gallery w:val="placeholder"/>
        </w:category>
        <w:types>
          <w:type w:val="bbPlcHdr"/>
        </w:types>
        <w:behaviors>
          <w:behavior w:val="content"/>
        </w:behaviors>
        <w:guid w:val="{5ED8B420-39B2-4D7A-916C-C82FA5E81164}"/>
      </w:docPartPr>
      <w:docPartBody>
        <w:p w:rsidR="0081588F" w:rsidRDefault="002F3C5C">
          <w:pPr>
            <w:pStyle w:val="9DD964A830314A509C9E22047762B5C6"/>
          </w:pPr>
          <w:r w:rsidRPr="00FB1144">
            <w:rPr>
              <w:rStyle w:val="PlaceholderText"/>
            </w:rPr>
            <w:t>Click here to enter text.</w:t>
          </w:r>
        </w:p>
      </w:docPartBody>
    </w:docPart>
    <w:docPart>
      <w:docPartPr>
        <w:name w:val="9B10F864DA34419A8ACF7D06F4D1AAED"/>
        <w:category>
          <w:name w:val="General"/>
          <w:gallery w:val="placeholder"/>
        </w:category>
        <w:types>
          <w:type w:val="bbPlcHdr"/>
        </w:types>
        <w:behaviors>
          <w:behavior w:val="content"/>
        </w:behaviors>
        <w:guid w:val="{95D6C38F-AD43-4CD1-AAAD-68E49285AB30}"/>
      </w:docPartPr>
      <w:docPartBody>
        <w:p w:rsidR="0081588F" w:rsidRDefault="002F3C5C">
          <w:pPr>
            <w:pStyle w:val="9B10F864DA34419A8ACF7D06F4D1AAED"/>
          </w:pPr>
          <w:r w:rsidRPr="00FB1144">
            <w:rPr>
              <w:rStyle w:val="PlaceholderText"/>
            </w:rPr>
            <w:t>Click here to enter text.</w:t>
          </w:r>
        </w:p>
      </w:docPartBody>
    </w:docPart>
    <w:docPart>
      <w:docPartPr>
        <w:name w:val="9036A83FFC014AF18497ED5AE872704A"/>
        <w:category>
          <w:name w:val="General"/>
          <w:gallery w:val="placeholder"/>
        </w:category>
        <w:types>
          <w:type w:val="bbPlcHdr"/>
        </w:types>
        <w:behaviors>
          <w:behavior w:val="content"/>
        </w:behaviors>
        <w:guid w:val="{B46826B1-8544-442E-AF6C-DA208B21B5E1}"/>
      </w:docPartPr>
      <w:docPartBody>
        <w:p w:rsidR="0081588F" w:rsidRDefault="002F3C5C">
          <w:pPr>
            <w:pStyle w:val="9036A83FFC014AF18497ED5AE872704A"/>
          </w:pPr>
          <w:r w:rsidRPr="00002B3A">
            <w:rPr>
              <w:rStyle w:val="PlaceholderText"/>
            </w:rPr>
            <w:t>Choose an item.</w:t>
          </w:r>
        </w:p>
      </w:docPartBody>
    </w:docPart>
    <w:docPart>
      <w:docPartPr>
        <w:name w:val="C68B1C57E6144A11ABFB18360576B957"/>
        <w:category>
          <w:name w:val="General"/>
          <w:gallery w:val="placeholder"/>
        </w:category>
        <w:types>
          <w:type w:val="bbPlcHdr"/>
        </w:types>
        <w:behaviors>
          <w:behavior w:val="content"/>
        </w:behaviors>
        <w:guid w:val="{FEBDD0E1-60F4-417F-A072-D7C6CD702AA6}"/>
      </w:docPartPr>
      <w:docPartBody>
        <w:p w:rsidR="0081588F" w:rsidRDefault="002F3C5C">
          <w:pPr>
            <w:pStyle w:val="C68B1C57E6144A11ABFB18360576B957"/>
          </w:pPr>
          <w:r w:rsidRPr="00FB1144">
            <w:rPr>
              <w:rStyle w:val="PlaceholderText"/>
            </w:rPr>
            <w:t>Click here to enter text.</w:t>
          </w:r>
        </w:p>
      </w:docPartBody>
    </w:docPart>
    <w:docPart>
      <w:docPartPr>
        <w:name w:val="851EA5A3CFDA42678603A4D7C5A6D8FF"/>
        <w:category>
          <w:name w:val="General"/>
          <w:gallery w:val="placeholder"/>
        </w:category>
        <w:types>
          <w:type w:val="bbPlcHdr"/>
        </w:types>
        <w:behaviors>
          <w:behavior w:val="content"/>
        </w:behaviors>
        <w:guid w:val="{7856004F-6C1A-47E4-8156-F5C1B393F044}"/>
      </w:docPartPr>
      <w:docPartBody>
        <w:p w:rsidR="0081588F" w:rsidRDefault="002F3C5C">
          <w:pPr>
            <w:pStyle w:val="851EA5A3CFDA42678603A4D7C5A6D8FF"/>
          </w:pPr>
          <w:r w:rsidRPr="00FB1144">
            <w:rPr>
              <w:rStyle w:val="PlaceholderText"/>
            </w:rPr>
            <w:t>Click here to enter text.</w:t>
          </w:r>
        </w:p>
      </w:docPartBody>
    </w:docPart>
    <w:docPart>
      <w:docPartPr>
        <w:name w:val="A6F478D73BFA492695042CF311D6EFC6"/>
        <w:category>
          <w:name w:val="General"/>
          <w:gallery w:val="placeholder"/>
        </w:category>
        <w:types>
          <w:type w:val="bbPlcHdr"/>
        </w:types>
        <w:behaviors>
          <w:behavior w:val="content"/>
        </w:behaviors>
        <w:guid w:val="{B03AB52F-BAAA-44AC-AC01-C1AB55B7C54F}"/>
      </w:docPartPr>
      <w:docPartBody>
        <w:p w:rsidR="0081588F" w:rsidRDefault="002F3C5C">
          <w:pPr>
            <w:pStyle w:val="A6F478D73BFA492695042CF311D6EFC6"/>
          </w:pPr>
          <w:r w:rsidRPr="00FB1144">
            <w:rPr>
              <w:rStyle w:val="PlaceholderText"/>
            </w:rPr>
            <w:t>Click here to enter text.</w:t>
          </w:r>
        </w:p>
      </w:docPartBody>
    </w:docPart>
    <w:docPart>
      <w:docPartPr>
        <w:name w:val="D0B946FFC24643AEBA9F1A437EF01C22"/>
        <w:category>
          <w:name w:val="General"/>
          <w:gallery w:val="placeholder"/>
        </w:category>
        <w:types>
          <w:type w:val="bbPlcHdr"/>
        </w:types>
        <w:behaviors>
          <w:behavior w:val="content"/>
        </w:behaviors>
        <w:guid w:val="{13015739-817A-4694-A4B4-74A2CF9FFCA3}"/>
      </w:docPartPr>
      <w:docPartBody>
        <w:p w:rsidR="0081588F" w:rsidRDefault="002F3C5C">
          <w:pPr>
            <w:pStyle w:val="D0B946FFC24643AEBA9F1A437EF01C22"/>
          </w:pPr>
          <w:r w:rsidRPr="00FB1144">
            <w:rPr>
              <w:rStyle w:val="PlaceholderText"/>
            </w:rPr>
            <w:t>Click here to enter text.</w:t>
          </w:r>
        </w:p>
      </w:docPartBody>
    </w:docPart>
    <w:docPart>
      <w:docPartPr>
        <w:name w:val="658D5E536CD348DE9A3232BAC8838611"/>
        <w:category>
          <w:name w:val="General"/>
          <w:gallery w:val="placeholder"/>
        </w:category>
        <w:types>
          <w:type w:val="bbPlcHdr"/>
        </w:types>
        <w:behaviors>
          <w:behavior w:val="content"/>
        </w:behaviors>
        <w:guid w:val="{8631FFAC-2A64-4D4E-8944-6A747CCEAC2B}"/>
      </w:docPartPr>
      <w:docPartBody>
        <w:p w:rsidR="0081588F" w:rsidRDefault="002F3C5C">
          <w:pPr>
            <w:pStyle w:val="658D5E536CD348DE9A3232BAC8838611"/>
          </w:pPr>
          <w:r w:rsidRPr="00FB1144">
            <w:rPr>
              <w:rStyle w:val="PlaceholderText"/>
            </w:rPr>
            <w:t>Click here to enter text.</w:t>
          </w:r>
        </w:p>
      </w:docPartBody>
    </w:docPart>
    <w:docPart>
      <w:docPartPr>
        <w:name w:val="DBDDC7DF53F444E68A3BBAA329D2885E"/>
        <w:category>
          <w:name w:val="General"/>
          <w:gallery w:val="placeholder"/>
        </w:category>
        <w:types>
          <w:type w:val="bbPlcHdr"/>
        </w:types>
        <w:behaviors>
          <w:behavior w:val="content"/>
        </w:behaviors>
        <w:guid w:val="{EAD7CA1D-BE63-462B-BF50-CD53C4576E6F}"/>
      </w:docPartPr>
      <w:docPartBody>
        <w:p w:rsidR="0081588F" w:rsidRDefault="002F3C5C">
          <w:pPr>
            <w:pStyle w:val="DBDDC7DF53F444E68A3BBAA329D2885E"/>
          </w:pPr>
          <w:r w:rsidRPr="00FB1144">
            <w:rPr>
              <w:rStyle w:val="PlaceholderText"/>
            </w:rPr>
            <w:t>Click here to enter text.</w:t>
          </w:r>
        </w:p>
      </w:docPartBody>
    </w:docPart>
    <w:docPart>
      <w:docPartPr>
        <w:name w:val="773DA92E9152446FB841F39B3BF3C2DE"/>
        <w:category>
          <w:name w:val="General"/>
          <w:gallery w:val="placeholder"/>
        </w:category>
        <w:types>
          <w:type w:val="bbPlcHdr"/>
        </w:types>
        <w:behaviors>
          <w:behavior w:val="content"/>
        </w:behaviors>
        <w:guid w:val="{DDA79205-8B9E-4F9E-BE0C-23A267B1A5EF}"/>
      </w:docPartPr>
      <w:docPartBody>
        <w:p w:rsidR="0081588F" w:rsidRDefault="002F3C5C">
          <w:pPr>
            <w:pStyle w:val="773DA92E9152446FB841F39B3BF3C2DE"/>
          </w:pPr>
          <w:r w:rsidRPr="00FB1144">
            <w:rPr>
              <w:rStyle w:val="PlaceholderText"/>
            </w:rPr>
            <w:t>Click here to enter text.</w:t>
          </w:r>
        </w:p>
      </w:docPartBody>
    </w:docPart>
    <w:docPart>
      <w:docPartPr>
        <w:name w:val="8F1012F07C144D9ABD42D1AA21BECEE3"/>
        <w:category>
          <w:name w:val="General"/>
          <w:gallery w:val="placeholder"/>
        </w:category>
        <w:types>
          <w:type w:val="bbPlcHdr"/>
        </w:types>
        <w:behaviors>
          <w:behavior w:val="content"/>
        </w:behaviors>
        <w:guid w:val="{1AAC00A0-28A8-49DC-87BF-1CADC225FADC}"/>
      </w:docPartPr>
      <w:docPartBody>
        <w:p w:rsidR="0081588F" w:rsidRDefault="002F3C5C">
          <w:pPr>
            <w:pStyle w:val="8F1012F07C144D9ABD42D1AA21BECEE3"/>
          </w:pPr>
          <w:r w:rsidRPr="00FB1144">
            <w:rPr>
              <w:rStyle w:val="PlaceholderText"/>
            </w:rPr>
            <w:t>Click here to enter text.</w:t>
          </w:r>
        </w:p>
      </w:docPartBody>
    </w:docPart>
    <w:docPart>
      <w:docPartPr>
        <w:name w:val="0BEBFCAA8759415B92A04515E9133C03"/>
        <w:category>
          <w:name w:val="General"/>
          <w:gallery w:val="placeholder"/>
        </w:category>
        <w:types>
          <w:type w:val="bbPlcHdr"/>
        </w:types>
        <w:behaviors>
          <w:behavior w:val="content"/>
        </w:behaviors>
        <w:guid w:val="{867171C8-1F58-4D89-B576-9355CB210C2A}"/>
      </w:docPartPr>
      <w:docPartBody>
        <w:p w:rsidR="0081588F" w:rsidRDefault="002F3C5C">
          <w:pPr>
            <w:pStyle w:val="0BEBFCAA8759415B92A04515E9133C03"/>
          </w:pPr>
          <w:r w:rsidRPr="00FB1144">
            <w:rPr>
              <w:rStyle w:val="PlaceholderText"/>
            </w:rPr>
            <w:t>Click here to enter text.</w:t>
          </w:r>
        </w:p>
      </w:docPartBody>
    </w:docPart>
    <w:docPart>
      <w:docPartPr>
        <w:name w:val="80E55C2330154D51917D697BA894CE2C"/>
        <w:category>
          <w:name w:val="General"/>
          <w:gallery w:val="placeholder"/>
        </w:category>
        <w:types>
          <w:type w:val="bbPlcHdr"/>
        </w:types>
        <w:behaviors>
          <w:behavior w:val="content"/>
        </w:behaviors>
        <w:guid w:val="{240110C5-1AC3-4645-B173-8FB8E6B3F0E6}"/>
      </w:docPartPr>
      <w:docPartBody>
        <w:p w:rsidR="0081588F" w:rsidRDefault="002F3C5C">
          <w:pPr>
            <w:pStyle w:val="80E55C2330154D51917D697BA894CE2C"/>
          </w:pPr>
          <w:r w:rsidRPr="00FB1144">
            <w:rPr>
              <w:rStyle w:val="PlaceholderText"/>
            </w:rPr>
            <w:t>Click here to enter text.</w:t>
          </w:r>
        </w:p>
      </w:docPartBody>
    </w:docPart>
    <w:docPart>
      <w:docPartPr>
        <w:name w:val="DD6A956CA3E5465CB7D0D3A70220568C"/>
        <w:category>
          <w:name w:val="General"/>
          <w:gallery w:val="placeholder"/>
        </w:category>
        <w:types>
          <w:type w:val="bbPlcHdr"/>
        </w:types>
        <w:behaviors>
          <w:behavior w:val="content"/>
        </w:behaviors>
        <w:guid w:val="{61B24FB3-7805-4669-9449-8EC575F05CCE}"/>
      </w:docPartPr>
      <w:docPartBody>
        <w:p w:rsidR="0081588F" w:rsidRDefault="002F3C5C">
          <w:pPr>
            <w:pStyle w:val="DD6A956CA3E5465CB7D0D3A70220568C"/>
          </w:pPr>
          <w:r w:rsidRPr="00FB1144">
            <w:rPr>
              <w:rStyle w:val="PlaceholderText"/>
            </w:rPr>
            <w:t>Click here to enter text.</w:t>
          </w:r>
        </w:p>
      </w:docPartBody>
    </w:docPart>
    <w:docPart>
      <w:docPartPr>
        <w:name w:val="D3BC9C5BF47C49BDBC5F1EDE448D8F1F"/>
        <w:category>
          <w:name w:val="General"/>
          <w:gallery w:val="placeholder"/>
        </w:category>
        <w:types>
          <w:type w:val="bbPlcHdr"/>
        </w:types>
        <w:behaviors>
          <w:behavior w:val="content"/>
        </w:behaviors>
        <w:guid w:val="{4B5F5E9C-BA6C-4B0C-9F00-3ADC7513024A}"/>
      </w:docPartPr>
      <w:docPartBody>
        <w:p w:rsidR="0081588F" w:rsidRDefault="002F3C5C">
          <w:pPr>
            <w:pStyle w:val="D3BC9C5BF47C49BDBC5F1EDE448D8F1F"/>
          </w:pPr>
          <w:r w:rsidRPr="00FB1144">
            <w:rPr>
              <w:rStyle w:val="PlaceholderText"/>
            </w:rPr>
            <w:t>Click here to enter text.</w:t>
          </w:r>
        </w:p>
      </w:docPartBody>
    </w:docPart>
    <w:docPart>
      <w:docPartPr>
        <w:name w:val="44A00C4D425D4307958B5CCC79CDCCFB"/>
        <w:category>
          <w:name w:val="General"/>
          <w:gallery w:val="placeholder"/>
        </w:category>
        <w:types>
          <w:type w:val="bbPlcHdr"/>
        </w:types>
        <w:behaviors>
          <w:behavior w:val="content"/>
        </w:behaviors>
        <w:guid w:val="{9BED4E68-2AAC-43A7-A90E-B5269AA1147E}"/>
      </w:docPartPr>
      <w:docPartBody>
        <w:p w:rsidR="0081588F" w:rsidRDefault="002F3C5C">
          <w:pPr>
            <w:pStyle w:val="44A00C4D425D4307958B5CCC79CDCCFB"/>
          </w:pPr>
          <w:r w:rsidRPr="00FB1144">
            <w:rPr>
              <w:rStyle w:val="PlaceholderText"/>
            </w:rPr>
            <w:t>Click here to enter text.</w:t>
          </w:r>
        </w:p>
      </w:docPartBody>
    </w:docPart>
    <w:docPart>
      <w:docPartPr>
        <w:name w:val="4D958B1B10044A7E8578BCDCADFF9AA9"/>
        <w:category>
          <w:name w:val="General"/>
          <w:gallery w:val="placeholder"/>
        </w:category>
        <w:types>
          <w:type w:val="bbPlcHdr"/>
        </w:types>
        <w:behaviors>
          <w:behavior w:val="content"/>
        </w:behaviors>
        <w:guid w:val="{CC979AA1-31B2-46E8-ACFE-A7EBA2CB64B9}"/>
      </w:docPartPr>
      <w:docPartBody>
        <w:p w:rsidR="0081588F" w:rsidRDefault="00512459" w:rsidP="00512459">
          <w:pPr>
            <w:pStyle w:val="4D958B1B10044A7E8578BCDCADFF9AA9"/>
          </w:pPr>
          <w:r w:rsidRPr="00FB1144">
            <w:rPr>
              <w:rStyle w:val="PlaceholderText"/>
            </w:rPr>
            <w:t>Click here to enter text.</w:t>
          </w:r>
        </w:p>
      </w:docPartBody>
    </w:docPart>
    <w:docPart>
      <w:docPartPr>
        <w:name w:val="795F30DB24794546BB8679F0AC5E86CE"/>
        <w:category>
          <w:name w:val="General"/>
          <w:gallery w:val="placeholder"/>
        </w:category>
        <w:types>
          <w:type w:val="bbPlcHdr"/>
        </w:types>
        <w:behaviors>
          <w:behavior w:val="content"/>
        </w:behaviors>
        <w:guid w:val="{6BE1DF6A-75B8-406A-941D-B038350A81D0}"/>
      </w:docPartPr>
      <w:docPartBody>
        <w:p w:rsidR="0081588F" w:rsidRDefault="00512459" w:rsidP="00512459">
          <w:pPr>
            <w:pStyle w:val="795F30DB24794546BB8679F0AC5E86CE"/>
          </w:pPr>
          <w:r w:rsidRPr="00FB1144">
            <w:rPr>
              <w:rStyle w:val="PlaceholderText"/>
            </w:rPr>
            <w:t>Click here to enter text.</w:t>
          </w:r>
        </w:p>
      </w:docPartBody>
    </w:docPart>
    <w:docPart>
      <w:docPartPr>
        <w:name w:val="690384B00017482D934DD472E22C7181"/>
        <w:category>
          <w:name w:val="General"/>
          <w:gallery w:val="placeholder"/>
        </w:category>
        <w:types>
          <w:type w:val="bbPlcHdr"/>
        </w:types>
        <w:behaviors>
          <w:behavior w:val="content"/>
        </w:behaviors>
        <w:guid w:val="{26B5E64C-576D-42E9-BB29-C3A669D04279}"/>
      </w:docPartPr>
      <w:docPartBody>
        <w:p w:rsidR="0081588F" w:rsidRDefault="00512459" w:rsidP="00512459">
          <w:pPr>
            <w:pStyle w:val="690384B00017482D934DD472E22C7181"/>
          </w:pPr>
          <w:r w:rsidRPr="00FB1144">
            <w:rPr>
              <w:rStyle w:val="PlaceholderText"/>
            </w:rPr>
            <w:t>Click here to enter text.</w:t>
          </w:r>
        </w:p>
      </w:docPartBody>
    </w:docPart>
    <w:docPart>
      <w:docPartPr>
        <w:name w:val="165C3EC4DF9C4F679678CF6D59C2C50C"/>
        <w:category>
          <w:name w:val="General"/>
          <w:gallery w:val="placeholder"/>
        </w:category>
        <w:types>
          <w:type w:val="bbPlcHdr"/>
        </w:types>
        <w:behaviors>
          <w:behavior w:val="content"/>
        </w:behaviors>
        <w:guid w:val="{C96335FA-D02C-494C-AE11-5E50EF266813}"/>
      </w:docPartPr>
      <w:docPartBody>
        <w:p w:rsidR="0081588F" w:rsidRDefault="00512459" w:rsidP="00512459">
          <w:pPr>
            <w:pStyle w:val="165C3EC4DF9C4F679678CF6D59C2C50C"/>
          </w:pPr>
          <w:r w:rsidRPr="00FB1144">
            <w:rPr>
              <w:rStyle w:val="PlaceholderText"/>
            </w:rPr>
            <w:t>Click here to enter text.</w:t>
          </w:r>
        </w:p>
      </w:docPartBody>
    </w:docPart>
    <w:docPart>
      <w:docPartPr>
        <w:name w:val="2A8563005BC0496D9DF8B168644363F5"/>
        <w:category>
          <w:name w:val="General"/>
          <w:gallery w:val="placeholder"/>
        </w:category>
        <w:types>
          <w:type w:val="bbPlcHdr"/>
        </w:types>
        <w:behaviors>
          <w:behavior w:val="content"/>
        </w:behaviors>
        <w:guid w:val="{AA29B85B-D632-467C-A810-1A634C223A88}"/>
      </w:docPartPr>
      <w:docPartBody>
        <w:p w:rsidR="00EC65B2" w:rsidRDefault="00366277" w:rsidP="00366277">
          <w:pPr>
            <w:pStyle w:val="2A8563005BC0496D9DF8B168644363F5"/>
          </w:pPr>
          <w:r w:rsidRPr="00FB1144">
            <w:rPr>
              <w:rStyle w:val="PlaceholderText"/>
            </w:rPr>
            <w:t>Click here to enter text.</w:t>
          </w:r>
        </w:p>
      </w:docPartBody>
    </w:docPart>
    <w:docPart>
      <w:docPartPr>
        <w:name w:val="F9E74C72B9F24DE19998B713DFCDDD6B"/>
        <w:category>
          <w:name w:val="General"/>
          <w:gallery w:val="placeholder"/>
        </w:category>
        <w:types>
          <w:type w:val="bbPlcHdr"/>
        </w:types>
        <w:behaviors>
          <w:behavior w:val="content"/>
        </w:behaviors>
        <w:guid w:val="{D666605C-A1BD-4E73-B902-B039592CE87D}"/>
      </w:docPartPr>
      <w:docPartBody>
        <w:p w:rsidR="00EC65B2" w:rsidRDefault="00366277" w:rsidP="00366277">
          <w:pPr>
            <w:pStyle w:val="F9E74C72B9F24DE19998B713DFCDDD6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M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59"/>
    <w:rsid w:val="000E6C62"/>
    <w:rsid w:val="002D5F07"/>
    <w:rsid w:val="002F3C5C"/>
    <w:rsid w:val="00366277"/>
    <w:rsid w:val="004005E4"/>
    <w:rsid w:val="00512459"/>
    <w:rsid w:val="0081588F"/>
    <w:rsid w:val="00B479DD"/>
    <w:rsid w:val="00EC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277"/>
    <w:rPr>
      <w:color w:val="808080"/>
    </w:rPr>
  </w:style>
  <w:style w:type="paragraph" w:customStyle="1" w:styleId="9DD964A830314A509C9E22047762B5C6">
    <w:name w:val="9DD964A830314A509C9E22047762B5C6"/>
  </w:style>
  <w:style w:type="paragraph" w:customStyle="1" w:styleId="9B10F864DA34419A8ACF7D06F4D1AAED">
    <w:name w:val="9B10F864DA34419A8ACF7D06F4D1AAED"/>
  </w:style>
  <w:style w:type="paragraph" w:customStyle="1" w:styleId="9036A83FFC014AF18497ED5AE872704A">
    <w:name w:val="9036A83FFC014AF18497ED5AE872704A"/>
  </w:style>
  <w:style w:type="paragraph" w:customStyle="1" w:styleId="C68B1C57E6144A11ABFB18360576B957">
    <w:name w:val="C68B1C57E6144A11ABFB18360576B957"/>
  </w:style>
  <w:style w:type="paragraph" w:customStyle="1" w:styleId="851EA5A3CFDA42678603A4D7C5A6D8FF">
    <w:name w:val="851EA5A3CFDA42678603A4D7C5A6D8FF"/>
  </w:style>
  <w:style w:type="paragraph" w:customStyle="1" w:styleId="A6F478D73BFA492695042CF311D6EFC6">
    <w:name w:val="A6F478D73BFA492695042CF311D6EFC6"/>
  </w:style>
  <w:style w:type="paragraph" w:customStyle="1" w:styleId="D0B946FFC24643AEBA9F1A437EF01C22">
    <w:name w:val="D0B946FFC24643AEBA9F1A437EF01C22"/>
  </w:style>
  <w:style w:type="paragraph" w:customStyle="1" w:styleId="658D5E536CD348DE9A3232BAC8838611">
    <w:name w:val="658D5E536CD348DE9A3232BAC8838611"/>
  </w:style>
  <w:style w:type="paragraph" w:customStyle="1" w:styleId="DBDDC7DF53F444E68A3BBAA329D2885E">
    <w:name w:val="DBDDC7DF53F444E68A3BBAA329D2885E"/>
  </w:style>
  <w:style w:type="paragraph" w:customStyle="1" w:styleId="773DA92E9152446FB841F39B3BF3C2DE">
    <w:name w:val="773DA92E9152446FB841F39B3BF3C2DE"/>
  </w:style>
  <w:style w:type="paragraph" w:customStyle="1" w:styleId="8F1012F07C144D9ABD42D1AA21BECEE3">
    <w:name w:val="8F1012F07C144D9ABD42D1AA21BECEE3"/>
  </w:style>
  <w:style w:type="paragraph" w:customStyle="1" w:styleId="0BEBFCAA8759415B92A04515E9133C03">
    <w:name w:val="0BEBFCAA8759415B92A04515E9133C03"/>
  </w:style>
  <w:style w:type="paragraph" w:customStyle="1" w:styleId="FDCCBE1A0F7144C1BE89A6137343CF9B">
    <w:name w:val="FDCCBE1A0F7144C1BE89A6137343CF9B"/>
  </w:style>
  <w:style w:type="paragraph" w:customStyle="1" w:styleId="5CBD45C0CF764378B7CF2BDA517063BF">
    <w:name w:val="5CBD45C0CF764378B7CF2BDA517063BF"/>
  </w:style>
  <w:style w:type="paragraph" w:customStyle="1" w:styleId="80E55C2330154D51917D697BA894CE2C">
    <w:name w:val="80E55C2330154D51917D697BA894CE2C"/>
  </w:style>
  <w:style w:type="paragraph" w:customStyle="1" w:styleId="DD6A956CA3E5465CB7D0D3A70220568C">
    <w:name w:val="DD6A956CA3E5465CB7D0D3A70220568C"/>
  </w:style>
  <w:style w:type="paragraph" w:customStyle="1" w:styleId="C9829C16E2FB4FD988AF46799E80884D">
    <w:name w:val="C9829C16E2FB4FD988AF46799E80884D"/>
  </w:style>
  <w:style w:type="paragraph" w:customStyle="1" w:styleId="D3BC9C5BF47C49BDBC5F1EDE448D8F1F">
    <w:name w:val="D3BC9C5BF47C49BDBC5F1EDE448D8F1F"/>
  </w:style>
  <w:style w:type="paragraph" w:customStyle="1" w:styleId="44A00C4D425D4307958B5CCC79CDCCFB">
    <w:name w:val="44A00C4D425D4307958B5CCC79CDCCFB"/>
  </w:style>
  <w:style w:type="paragraph" w:customStyle="1" w:styleId="4D958B1B10044A7E8578BCDCADFF9AA9">
    <w:name w:val="4D958B1B10044A7E8578BCDCADFF9AA9"/>
    <w:rsid w:val="00512459"/>
  </w:style>
  <w:style w:type="paragraph" w:customStyle="1" w:styleId="795F30DB24794546BB8679F0AC5E86CE">
    <w:name w:val="795F30DB24794546BB8679F0AC5E86CE"/>
    <w:rsid w:val="00512459"/>
  </w:style>
  <w:style w:type="paragraph" w:customStyle="1" w:styleId="690384B00017482D934DD472E22C7181">
    <w:name w:val="690384B00017482D934DD472E22C7181"/>
    <w:rsid w:val="00512459"/>
  </w:style>
  <w:style w:type="paragraph" w:customStyle="1" w:styleId="165C3EC4DF9C4F679678CF6D59C2C50C">
    <w:name w:val="165C3EC4DF9C4F679678CF6D59C2C50C"/>
    <w:rsid w:val="00512459"/>
  </w:style>
  <w:style w:type="paragraph" w:customStyle="1" w:styleId="2A8563005BC0496D9DF8B168644363F5">
    <w:name w:val="2A8563005BC0496D9DF8B168644363F5"/>
    <w:rsid w:val="00366277"/>
  </w:style>
  <w:style w:type="paragraph" w:customStyle="1" w:styleId="F9E74C72B9F24DE19998B713DFCDDD6B">
    <w:name w:val="F9E74C72B9F24DE19998B713DFCDDD6B"/>
    <w:rsid w:val="00366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C6045-9F5E-409A-AB12-D34DC2D2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purl.org/dc/elements/1.1/"/>
    <ds:schemaRef ds:uri="260551db-00be-4bbc-8c7a-03e783dddd12"/>
    <ds:schemaRef ds:uri="http://schemas.openxmlformats.org/package/2006/metadata/core-properties"/>
    <ds:schemaRef ds:uri="http://schemas.microsoft.com/office/infopath/2007/PartnerControls"/>
    <ds:schemaRef ds:uri="36f666af-c1f7-41bf-aa8d-09e75bf390e0"/>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4DC2ECC3-C9CC-4D85-BE34-6F7A772A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 meeting report (1)</Template>
  <TotalTime>1</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4</cp:revision>
  <dcterms:created xsi:type="dcterms:W3CDTF">2020-03-02T14:42:00Z</dcterms:created>
  <dcterms:modified xsi:type="dcterms:W3CDTF">2020-03-02T16:44:00Z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